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693" w:rsidRPr="00AB0969" w:rsidRDefault="002B7693" w:rsidP="002A1A6B">
      <w:pPr>
        <w:rPr>
          <w:rFonts w:ascii="Times New Roman" w:hAnsi="Times New Roman" w:cs="Times New Roman"/>
          <w:sz w:val="26"/>
          <w:szCs w:val="26"/>
        </w:rPr>
      </w:pPr>
    </w:p>
    <w:p w:rsidR="002A1A6B" w:rsidRPr="00AB0969" w:rsidRDefault="002B7693" w:rsidP="002B7693">
      <w:pPr>
        <w:jc w:val="center"/>
        <w:rPr>
          <w:rFonts w:ascii="Times New Roman" w:hAnsi="Times New Roman" w:cs="Times New Roman"/>
          <w:b/>
          <w:sz w:val="26"/>
          <w:szCs w:val="26"/>
        </w:rPr>
      </w:pPr>
      <w:r w:rsidRPr="00AB0969">
        <w:rPr>
          <w:rFonts w:ascii="Times New Roman" w:hAnsi="Times New Roman" w:cs="Times New Roman"/>
          <w:b/>
          <w:sz w:val="26"/>
          <w:szCs w:val="26"/>
        </w:rPr>
        <w:t xml:space="preserve">АДМИНИСТРАЦИЯ </w:t>
      </w:r>
      <w:r w:rsidR="00AB0969" w:rsidRPr="00AB0969">
        <w:rPr>
          <w:rFonts w:ascii="Times New Roman" w:hAnsi="Times New Roman" w:cs="Times New Roman"/>
          <w:b/>
          <w:sz w:val="26"/>
          <w:szCs w:val="26"/>
        </w:rPr>
        <w:t>ПАРБИГСКОГО</w:t>
      </w:r>
      <w:r w:rsidR="002A1A6B" w:rsidRPr="00AB0969">
        <w:rPr>
          <w:rFonts w:ascii="Times New Roman" w:hAnsi="Times New Roman" w:cs="Times New Roman"/>
          <w:b/>
          <w:sz w:val="26"/>
          <w:szCs w:val="26"/>
        </w:rPr>
        <w:t xml:space="preserve"> СЕЛЬСКОГО </w:t>
      </w:r>
    </w:p>
    <w:p w:rsidR="002B7693" w:rsidRPr="00AB0969" w:rsidRDefault="002B7693" w:rsidP="002B7693">
      <w:pPr>
        <w:jc w:val="center"/>
        <w:rPr>
          <w:rFonts w:ascii="Times New Roman" w:hAnsi="Times New Roman" w:cs="Times New Roman"/>
          <w:b/>
          <w:sz w:val="26"/>
          <w:szCs w:val="26"/>
        </w:rPr>
      </w:pPr>
      <w:r w:rsidRPr="00AB0969">
        <w:rPr>
          <w:rFonts w:ascii="Times New Roman" w:hAnsi="Times New Roman" w:cs="Times New Roman"/>
          <w:b/>
          <w:sz w:val="26"/>
          <w:szCs w:val="26"/>
        </w:rPr>
        <w:t xml:space="preserve"> ПОСЕЛЕНИЯ</w:t>
      </w:r>
    </w:p>
    <w:p w:rsidR="002A1A6B" w:rsidRPr="00AB0969" w:rsidRDefault="002A1A6B" w:rsidP="002B7693">
      <w:pPr>
        <w:jc w:val="center"/>
        <w:rPr>
          <w:rFonts w:ascii="Times New Roman" w:hAnsi="Times New Roman" w:cs="Times New Roman"/>
          <w:b/>
          <w:sz w:val="26"/>
          <w:szCs w:val="26"/>
        </w:rPr>
      </w:pPr>
    </w:p>
    <w:p w:rsidR="002A1A6B" w:rsidRPr="00AB0969" w:rsidRDefault="002A1A6B" w:rsidP="002B7693">
      <w:pPr>
        <w:jc w:val="center"/>
        <w:rPr>
          <w:rFonts w:ascii="Times New Roman" w:hAnsi="Times New Roman" w:cs="Times New Roman"/>
          <w:b/>
          <w:sz w:val="26"/>
          <w:szCs w:val="26"/>
        </w:rPr>
      </w:pPr>
      <w:r w:rsidRPr="00AB0969">
        <w:rPr>
          <w:rFonts w:ascii="Times New Roman" w:hAnsi="Times New Roman" w:cs="Times New Roman"/>
          <w:b/>
          <w:sz w:val="26"/>
          <w:szCs w:val="26"/>
        </w:rPr>
        <w:t>ПОСТАНОВЛЕНИ</w:t>
      </w:r>
      <w:r w:rsidR="00AB0969" w:rsidRPr="00AB0969">
        <w:rPr>
          <w:rFonts w:ascii="Times New Roman" w:hAnsi="Times New Roman" w:cs="Times New Roman"/>
          <w:b/>
          <w:sz w:val="26"/>
          <w:szCs w:val="26"/>
        </w:rPr>
        <w:t>Е</w:t>
      </w:r>
      <w:r w:rsidRPr="00AB0969">
        <w:rPr>
          <w:rFonts w:ascii="Times New Roman" w:hAnsi="Times New Roman" w:cs="Times New Roman"/>
          <w:b/>
          <w:sz w:val="26"/>
          <w:szCs w:val="26"/>
        </w:rPr>
        <w:t xml:space="preserve"> </w:t>
      </w:r>
    </w:p>
    <w:p w:rsidR="00AB0969" w:rsidRPr="00AB0969" w:rsidRDefault="00AB0969" w:rsidP="002B7693">
      <w:pPr>
        <w:jc w:val="center"/>
        <w:rPr>
          <w:rFonts w:ascii="Times New Roman" w:hAnsi="Times New Roman" w:cs="Times New Roman"/>
          <w:sz w:val="26"/>
          <w:szCs w:val="26"/>
        </w:rPr>
      </w:pPr>
      <w:r w:rsidRPr="00AB0969">
        <w:rPr>
          <w:rFonts w:ascii="Times New Roman" w:hAnsi="Times New Roman" w:cs="Times New Roman"/>
          <w:sz w:val="26"/>
          <w:szCs w:val="26"/>
        </w:rPr>
        <w:t>ПРОЕКТ</w:t>
      </w:r>
    </w:p>
    <w:p w:rsidR="008A2947" w:rsidRPr="00AB0969" w:rsidRDefault="008A2947" w:rsidP="00FB6EF1">
      <w:pPr>
        <w:jc w:val="both"/>
        <w:outlineLvl w:val="0"/>
        <w:rPr>
          <w:rFonts w:ascii="Times New Roman" w:hAnsi="Times New Roman" w:cs="Times New Roman"/>
          <w:b/>
          <w:sz w:val="26"/>
          <w:szCs w:val="26"/>
        </w:rPr>
      </w:pPr>
      <w:bookmarkStart w:id="0" w:name="_Hlk93997935"/>
    </w:p>
    <w:p w:rsidR="00FB6EF1" w:rsidRPr="00AB0969" w:rsidRDefault="002A1A6B" w:rsidP="00FB6EF1">
      <w:pPr>
        <w:jc w:val="both"/>
        <w:outlineLvl w:val="0"/>
        <w:rPr>
          <w:rFonts w:ascii="Times New Roman" w:hAnsi="Times New Roman" w:cs="Times New Roman"/>
          <w:b/>
          <w:sz w:val="26"/>
          <w:szCs w:val="26"/>
        </w:rPr>
      </w:pPr>
      <w:bookmarkStart w:id="1" w:name="_Hlk92876606"/>
      <w:r w:rsidRPr="00AB0969">
        <w:rPr>
          <w:rFonts w:ascii="Times New Roman" w:hAnsi="Times New Roman" w:cs="Times New Roman"/>
          <w:bCs/>
          <w:sz w:val="26"/>
          <w:szCs w:val="26"/>
        </w:rPr>
        <w:t>00.00.2022                                           с.</w:t>
      </w:r>
      <w:r w:rsidR="00AB0969" w:rsidRPr="00AB0969">
        <w:rPr>
          <w:rFonts w:ascii="Times New Roman" w:hAnsi="Times New Roman" w:cs="Times New Roman"/>
          <w:bCs/>
          <w:sz w:val="26"/>
          <w:szCs w:val="26"/>
        </w:rPr>
        <w:t xml:space="preserve"> Парбиг</w:t>
      </w:r>
      <w:r w:rsidRPr="00AB0969">
        <w:rPr>
          <w:rFonts w:ascii="Times New Roman" w:hAnsi="Times New Roman" w:cs="Times New Roman"/>
          <w:bCs/>
          <w:sz w:val="26"/>
          <w:szCs w:val="26"/>
        </w:rPr>
        <w:t xml:space="preserve">                        </w:t>
      </w:r>
      <w:r w:rsidR="00AB0969" w:rsidRPr="00AB0969">
        <w:rPr>
          <w:rFonts w:ascii="Times New Roman" w:hAnsi="Times New Roman" w:cs="Times New Roman"/>
          <w:bCs/>
          <w:sz w:val="26"/>
          <w:szCs w:val="26"/>
        </w:rPr>
        <w:t xml:space="preserve">       </w:t>
      </w:r>
      <w:r w:rsidRPr="00AB0969">
        <w:rPr>
          <w:rFonts w:ascii="Times New Roman" w:hAnsi="Times New Roman" w:cs="Times New Roman"/>
          <w:bCs/>
          <w:sz w:val="26"/>
          <w:szCs w:val="26"/>
        </w:rPr>
        <w:t>№ 00</w:t>
      </w:r>
    </w:p>
    <w:bookmarkEnd w:id="1"/>
    <w:p w:rsidR="00740F27" w:rsidRPr="00AB0969" w:rsidRDefault="00740F27" w:rsidP="00740F27">
      <w:pPr>
        <w:jc w:val="center"/>
        <w:rPr>
          <w:rFonts w:ascii="Times New Roman" w:hAnsi="Times New Roman" w:cs="Times New Roman"/>
          <w:b/>
          <w:sz w:val="26"/>
          <w:szCs w:val="26"/>
        </w:rPr>
      </w:pPr>
    </w:p>
    <w:p w:rsidR="00051D98" w:rsidRPr="00AB0969" w:rsidRDefault="00AD48E8" w:rsidP="00A055B7">
      <w:pPr>
        <w:jc w:val="both"/>
        <w:rPr>
          <w:rFonts w:ascii="Times New Roman" w:eastAsia="Calibri" w:hAnsi="Times New Roman" w:cs="Times New Roman"/>
          <w:color w:val="000000"/>
          <w:sz w:val="26"/>
          <w:szCs w:val="26"/>
          <w:lang w:eastAsia="en-US"/>
        </w:rPr>
      </w:pPr>
      <w:r w:rsidRPr="00AB0969">
        <w:rPr>
          <w:rFonts w:ascii="Times New Roman" w:eastAsia="Calibri" w:hAnsi="Times New Roman" w:cs="Times New Roman"/>
          <w:color w:val="000000"/>
          <w:sz w:val="26"/>
          <w:szCs w:val="26"/>
          <w:lang w:eastAsia="en-US"/>
        </w:rPr>
        <w:t xml:space="preserve"> </w:t>
      </w:r>
      <w:r w:rsidR="009767E3" w:rsidRPr="00AB0969">
        <w:rPr>
          <w:rFonts w:ascii="Times New Roman" w:eastAsia="Calibri" w:hAnsi="Times New Roman" w:cs="Times New Roman"/>
          <w:color w:val="000000"/>
          <w:sz w:val="26"/>
          <w:szCs w:val="26"/>
          <w:lang w:eastAsia="en-US"/>
        </w:rPr>
        <w:t>Об утверждении Административного</w:t>
      </w:r>
      <w:r w:rsidR="00051D98" w:rsidRPr="00AB0969">
        <w:rPr>
          <w:rFonts w:ascii="Times New Roman" w:eastAsia="Calibri" w:hAnsi="Times New Roman" w:cs="Times New Roman"/>
          <w:color w:val="000000"/>
          <w:sz w:val="26"/>
          <w:szCs w:val="26"/>
          <w:lang w:eastAsia="en-US"/>
        </w:rPr>
        <w:t xml:space="preserve"> </w:t>
      </w:r>
      <w:r w:rsidR="009767E3" w:rsidRPr="00AB0969">
        <w:rPr>
          <w:rFonts w:ascii="Times New Roman" w:eastAsia="Calibri" w:hAnsi="Times New Roman" w:cs="Times New Roman"/>
          <w:color w:val="000000"/>
          <w:sz w:val="26"/>
          <w:szCs w:val="26"/>
          <w:lang w:eastAsia="en-US"/>
        </w:rPr>
        <w:t xml:space="preserve"> регламента </w:t>
      </w:r>
    </w:p>
    <w:p w:rsidR="00051D98" w:rsidRPr="00AB0969" w:rsidRDefault="009767E3" w:rsidP="00CD510E">
      <w:pPr>
        <w:jc w:val="both"/>
        <w:rPr>
          <w:rFonts w:ascii="Times New Roman" w:eastAsia="Calibri" w:hAnsi="Times New Roman" w:cs="Times New Roman"/>
          <w:color w:val="000000"/>
          <w:sz w:val="26"/>
          <w:szCs w:val="26"/>
          <w:lang w:eastAsia="en-US"/>
        </w:rPr>
      </w:pPr>
      <w:r w:rsidRPr="00AB0969">
        <w:rPr>
          <w:rFonts w:ascii="Times New Roman" w:eastAsia="Calibri" w:hAnsi="Times New Roman" w:cs="Times New Roman"/>
          <w:color w:val="000000"/>
          <w:sz w:val="26"/>
          <w:szCs w:val="26"/>
          <w:lang w:eastAsia="en-US"/>
        </w:rPr>
        <w:t xml:space="preserve">предоставления муниципальной </w:t>
      </w:r>
      <w:r w:rsidR="00051D98" w:rsidRPr="00AB0969">
        <w:rPr>
          <w:rFonts w:ascii="Times New Roman" w:eastAsia="Calibri" w:hAnsi="Times New Roman" w:cs="Times New Roman"/>
          <w:color w:val="000000"/>
          <w:sz w:val="26"/>
          <w:szCs w:val="26"/>
          <w:lang w:eastAsia="en-US"/>
        </w:rPr>
        <w:t xml:space="preserve"> </w:t>
      </w:r>
      <w:r w:rsidR="00AD48E8" w:rsidRPr="00AB0969">
        <w:rPr>
          <w:rFonts w:ascii="Times New Roman" w:eastAsia="Calibri" w:hAnsi="Times New Roman" w:cs="Times New Roman"/>
          <w:color w:val="000000"/>
          <w:sz w:val="26"/>
          <w:szCs w:val="26"/>
          <w:lang w:eastAsia="en-US"/>
        </w:rPr>
        <w:t xml:space="preserve"> </w:t>
      </w:r>
      <w:r w:rsidRPr="00AB0969">
        <w:rPr>
          <w:rFonts w:ascii="Times New Roman" w:eastAsia="Calibri" w:hAnsi="Times New Roman" w:cs="Times New Roman"/>
          <w:color w:val="000000"/>
          <w:sz w:val="26"/>
          <w:szCs w:val="26"/>
          <w:lang w:eastAsia="en-US"/>
        </w:rPr>
        <w:t xml:space="preserve">услуги </w:t>
      </w:r>
    </w:p>
    <w:p w:rsidR="00EF258D" w:rsidRPr="00AB0969" w:rsidRDefault="00EF258D" w:rsidP="00EF258D">
      <w:pPr>
        <w:jc w:val="both"/>
        <w:rPr>
          <w:rFonts w:ascii="Times New Roman" w:eastAsia="Calibri" w:hAnsi="Times New Roman" w:cs="Times New Roman"/>
          <w:color w:val="000000"/>
          <w:sz w:val="26"/>
          <w:szCs w:val="26"/>
          <w:lang w:eastAsia="en-US"/>
        </w:rPr>
      </w:pPr>
      <w:bookmarkStart w:id="2" w:name="_Hlk93926218"/>
      <w:r w:rsidRPr="00AB0969">
        <w:rPr>
          <w:rFonts w:ascii="Times New Roman" w:eastAsia="Calibri" w:hAnsi="Times New Roman" w:cs="Times New Roman"/>
          <w:color w:val="000000"/>
          <w:sz w:val="26"/>
          <w:szCs w:val="26"/>
          <w:lang w:eastAsia="en-US"/>
        </w:rPr>
        <w:t xml:space="preserve">«Согласование проведения переустройства </w:t>
      </w:r>
    </w:p>
    <w:p w:rsidR="00EF258D" w:rsidRPr="00AB0969" w:rsidRDefault="00EF258D" w:rsidP="00EF258D">
      <w:pPr>
        <w:jc w:val="both"/>
        <w:rPr>
          <w:rFonts w:ascii="Times New Roman" w:eastAsia="Calibri" w:hAnsi="Times New Roman" w:cs="Times New Roman"/>
          <w:color w:val="000000"/>
          <w:sz w:val="26"/>
          <w:szCs w:val="26"/>
          <w:lang w:eastAsia="en-US"/>
        </w:rPr>
      </w:pPr>
      <w:r w:rsidRPr="00AB0969">
        <w:rPr>
          <w:rFonts w:ascii="Times New Roman" w:eastAsia="Calibri" w:hAnsi="Times New Roman" w:cs="Times New Roman"/>
          <w:color w:val="000000"/>
          <w:sz w:val="26"/>
          <w:szCs w:val="26"/>
          <w:lang w:eastAsia="en-US"/>
        </w:rPr>
        <w:t xml:space="preserve">и (или) перепланировки помещения </w:t>
      </w:r>
    </w:p>
    <w:p w:rsidR="00E013AF" w:rsidRDefault="00EF258D" w:rsidP="00EF258D">
      <w:pPr>
        <w:jc w:val="both"/>
        <w:rPr>
          <w:rFonts w:ascii="Times New Roman" w:hAnsi="Times New Roman" w:cs="Times New Roman"/>
          <w:sz w:val="26"/>
          <w:szCs w:val="26"/>
        </w:rPr>
      </w:pPr>
      <w:r w:rsidRPr="00AB0969">
        <w:rPr>
          <w:rFonts w:ascii="Times New Roman" w:eastAsia="Calibri" w:hAnsi="Times New Roman" w:cs="Times New Roman"/>
          <w:color w:val="000000"/>
          <w:sz w:val="26"/>
          <w:szCs w:val="26"/>
          <w:lang w:eastAsia="en-US"/>
        </w:rPr>
        <w:t>в многоквартирном доме</w:t>
      </w:r>
      <w:r w:rsidR="00E013AF">
        <w:rPr>
          <w:rFonts w:ascii="Times New Roman" w:eastAsia="Calibri" w:hAnsi="Times New Roman" w:cs="Times New Roman"/>
          <w:color w:val="000000"/>
          <w:sz w:val="26"/>
          <w:szCs w:val="26"/>
          <w:lang w:eastAsia="en-US"/>
        </w:rPr>
        <w:t xml:space="preserve"> </w:t>
      </w:r>
      <w:r w:rsidR="00E013AF" w:rsidRPr="00E013AF">
        <w:rPr>
          <w:rFonts w:ascii="Times New Roman" w:hAnsi="Times New Roman" w:cs="Times New Roman"/>
          <w:sz w:val="26"/>
          <w:szCs w:val="26"/>
        </w:rPr>
        <w:t xml:space="preserve">на территории </w:t>
      </w:r>
    </w:p>
    <w:p w:rsidR="00E013AF" w:rsidRDefault="00E013AF" w:rsidP="00EF258D">
      <w:pPr>
        <w:jc w:val="both"/>
        <w:rPr>
          <w:rFonts w:ascii="Times New Roman" w:hAnsi="Times New Roman" w:cs="Times New Roman"/>
          <w:sz w:val="26"/>
          <w:szCs w:val="26"/>
        </w:rPr>
      </w:pPr>
      <w:r w:rsidRPr="00E013AF">
        <w:rPr>
          <w:rFonts w:ascii="Times New Roman" w:hAnsi="Times New Roman" w:cs="Times New Roman"/>
          <w:sz w:val="26"/>
          <w:szCs w:val="26"/>
        </w:rPr>
        <w:t xml:space="preserve">муниципального образования «Парбигское </w:t>
      </w:r>
    </w:p>
    <w:p w:rsidR="00EF258D" w:rsidRPr="00AB0969" w:rsidRDefault="00E013AF" w:rsidP="00EF258D">
      <w:pPr>
        <w:jc w:val="both"/>
        <w:rPr>
          <w:rFonts w:ascii="Times New Roman" w:eastAsia="Calibri" w:hAnsi="Times New Roman" w:cs="Times New Roman"/>
          <w:color w:val="000000"/>
          <w:sz w:val="26"/>
          <w:szCs w:val="26"/>
          <w:lang w:eastAsia="en-US"/>
        </w:rPr>
      </w:pPr>
      <w:r w:rsidRPr="00E013AF">
        <w:rPr>
          <w:rFonts w:ascii="Times New Roman" w:hAnsi="Times New Roman" w:cs="Times New Roman"/>
          <w:sz w:val="26"/>
          <w:szCs w:val="26"/>
        </w:rPr>
        <w:t>сельское поселение</w:t>
      </w:r>
      <w:r w:rsidR="00EF258D" w:rsidRPr="00AB0969">
        <w:rPr>
          <w:rFonts w:ascii="Times New Roman" w:eastAsia="Calibri" w:hAnsi="Times New Roman" w:cs="Times New Roman"/>
          <w:color w:val="000000"/>
          <w:sz w:val="26"/>
          <w:szCs w:val="26"/>
          <w:lang w:eastAsia="en-US"/>
        </w:rPr>
        <w:t xml:space="preserve">» </w:t>
      </w:r>
    </w:p>
    <w:bookmarkEnd w:id="0"/>
    <w:p w:rsidR="00CD510E" w:rsidRPr="00AB0969" w:rsidRDefault="00394809" w:rsidP="00394809">
      <w:pPr>
        <w:jc w:val="both"/>
        <w:rPr>
          <w:rFonts w:ascii="Times New Roman" w:eastAsia="Calibri" w:hAnsi="Times New Roman" w:cs="Times New Roman"/>
          <w:color w:val="000000"/>
          <w:sz w:val="26"/>
          <w:szCs w:val="26"/>
          <w:lang w:eastAsia="en-US"/>
        </w:rPr>
      </w:pPr>
      <w:r w:rsidRPr="00AB0969">
        <w:rPr>
          <w:rFonts w:ascii="Times New Roman" w:eastAsia="Calibri" w:hAnsi="Times New Roman" w:cs="Times New Roman"/>
          <w:color w:val="000000"/>
          <w:sz w:val="26"/>
          <w:szCs w:val="26"/>
          <w:lang w:eastAsia="en-US"/>
        </w:rPr>
        <w:t xml:space="preserve"> </w:t>
      </w:r>
    </w:p>
    <w:bookmarkEnd w:id="2"/>
    <w:p w:rsidR="009767E3" w:rsidRPr="00AB0969" w:rsidRDefault="009767E3" w:rsidP="00A055B7">
      <w:pPr>
        <w:jc w:val="both"/>
        <w:rPr>
          <w:rFonts w:ascii="Times New Roman" w:hAnsi="Times New Roman" w:cs="Times New Roman"/>
          <w:sz w:val="26"/>
          <w:szCs w:val="26"/>
        </w:rPr>
      </w:pPr>
      <w:r w:rsidRPr="00AB0969">
        <w:rPr>
          <w:rFonts w:ascii="Times New Roman" w:eastAsia="Calibri" w:hAnsi="Times New Roman" w:cs="Times New Roman"/>
          <w:color w:val="000000"/>
          <w:sz w:val="26"/>
          <w:szCs w:val="26"/>
          <w:lang w:eastAsia="en-US"/>
        </w:rPr>
        <w:t xml:space="preserve">             </w:t>
      </w:r>
    </w:p>
    <w:p w:rsidR="008A2947" w:rsidRPr="00AB0969" w:rsidRDefault="00A055B7" w:rsidP="00051D98">
      <w:pPr>
        <w:tabs>
          <w:tab w:val="left" w:pos="709"/>
        </w:tabs>
        <w:ind w:firstLine="709"/>
        <w:jc w:val="both"/>
        <w:rPr>
          <w:rFonts w:ascii="Times New Roman" w:hAnsi="Times New Roman" w:cs="Times New Roman"/>
          <w:b/>
          <w:bCs/>
          <w:sz w:val="26"/>
          <w:szCs w:val="26"/>
          <w:bdr w:val="none" w:sz="0" w:space="0" w:color="auto" w:frame="1"/>
          <w:shd w:val="clear" w:color="auto" w:fill="FFFFFF"/>
        </w:rPr>
      </w:pPr>
      <w:r w:rsidRPr="00AB0969">
        <w:rPr>
          <w:rFonts w:ascii="Times New Roman" w:hAnsi="Times New Roman" w:cs="Times New Roman"/>
          <w:sz w:val="26"/>
          <w:szCs w:val="26"/>
          <w:shd w:val="clear" w:color="auto" w:fill="FFFFFF"/>
        </w:rPr>
        <w:t xml:space="preserve"> </w:t>
      </w:r>
      <w:r w:rsidR="009767E3" w:rsidRPr="00AB0969">
        <w:rPr>
          <w:rFonts w:ascii="Times New Roman" w:hAnsi="Times New Roman" w:cs="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w:t>
      </w:r>
      <w:r w:rsidR="00EF258D" w:rsidRPr="00AB0969">
        <w:rPr>
          <w:rFonts w:ascii="Times New Roman" w:hAnsi="Times New Roman" w:cs="Times New Roman"/>
          <w:sz w:val="26"/>
          <w:szCs w:val="26"/>
        </w:rPr>
        <w:t xml:space="preserve"> </w:t>
      </w:r>
      <w:r w:rsidR="00237121" w:rsidRPr="00AB0969">
        <w:rPr>
          <w:rFonts w:ascii="Times New Roman" w:hAnsi="Times New Roman" w:cs="Times New Roman"/>
          <w:sz w:val="26"/>
          <w:szCs w:val="26"/>
        </w:rPr>
        <w:t>протокола совещания в Минстрое России от 30 ноября 2021 г. N 1307-ПРМ-КМ,</w:t>
      </w:r>
      <w:r w:rsidR="009767E3" w:rsidRPr="00AB0969">
        <w:rPr>
          <w:rFonts w:ascii="Times New Roman" w:hAnsi="Times New Roman" w:cs="Times New Roman"/>
          <w:sz w:val="26"/>
          <w:szCs w:val="26"/>
        </w:rPr>
        <w:t xml:space="preserve"> Уставом </w:t>
      </w:r>
      <w:r w:rsidR="00051D98" w:rsidRPr="00AB0969">
        <w:rPr>
          <w:rFonts w:ascii="Times New Roman" w:hAnsi="Times New Roman" w:cs="Times New Roman"/>
          <w:sz w:val="26"/>
          <w:szCs w:val="26"/>
        </w:rPr>
        <w:t xml:space="preserve"> </w:t>
      </w:r>
      <w:r w:rsidR="009767E3" w:rsidRPr="00AB0969">
        <w:rPr>
          <w:rFonts w:ascii="Times New Roman" w:hAnsi="Times New Roman" w:cs="Times New Roman"/>
          <w:sz w:val="26"/>
          <w:szCs w:val="26"/>
        </w:rPr>
        <w:t xml:space="preserve"> </w:t>
      </w:r>
      <w:r w:rsidR="002A1A6B" w:rsidRPr="00AB0969">
        <w:rPr>
          <w:rFonts w:ascii="Times New Roman" w:hAnsi="Times New Roman" w:cs="Times New Roman"/>
          <w:sz w:val="26"/>
          <w:szCs w:val="26"/>
        </w:rPr>
        <w:t>муниципального образования «</w:t>
      </w:r>
      <w:r w:rsidR="00AB0969">
        <w:rPr>
          <w:rFonts w:ascii="Times New Roman" w:hAnsi="Times New Roman" w:cs="Times New Roman"/>
          <w:sz w:val="26"/>
          <w:szCs w:val="26"/>
        </w:rPr>
        <w:t xml:space="preserve">Парбигское </w:t>
      </w:r>
      <w:r w:rsidR="002A1A6B" w:rsidRPr="00AB0969">
        <w:rPr>
          <w:rFonts w:ascii="Times New Roman" w:hAnsi="Times New Roman" w:cs="Times New Roman"/>
          <w:sz w:val="26"/>
          <w:szCs w:val="26"/>
        </w:rPr>
        <w:t xml:space="preserve">сельское поселение» Бакчарского района Томской области, </w:t>
      </w:r>
    </w:p>
    <w:p w:rsidR="00785039" w:rsidRPr="00AB0969" w:rsidRDefault="00785039" w:rsidP="005D10DF">
      <w:pPr>
        <w:pStyle w:val="a7"/>
        <w:rPr>
          <w:rFonts w:ascii="Times New Roman" w:hAnsi="Times New Roman" w:cs="Times New Roman"/>
          <w:bCs/>
          <w:sz w:val="26"/>
          <w:szCs w:val="26"/>
          <w:bdr w:val="none" w:sz="0" w:space="0" w:color="auto" w:frame="1"/>
          <w:shd w:val="clear" w:color="auto" w:fill="FFFFFF"/>
        </w:rPr>
      </w:pPr>
    </w:p>
    <w:p w:rsidR="008A2947" w:rsidRPr="00AB0969" w:rsidRDefault="009A78C6" w:rsidP="005D10DF">
      <w:pPr>
        <w:pStyle w:val="a7"/>
        <w:rPr>
          <w:rFonts w:ascii="Times New Roman" w:hAnsi="Times New Roman" w:cs="Times New Roman"/>
          <w:bCs/>
          <w:sz w:val="26"/>
          <w:szCs w:val="26"/>
          <w:bdr w:val="none" w:sz="0" w:space="0" w:color="auto" w:frame="1"/>
          <w:shd w:val="clear" w:color="auto" w:fill="FFFFFF"/>
        </w:rPr>
      </w:pPr>
      <w:r w:rsidRPr="00AB0969">
        <w:rPr>
          <w:rFonts w:ascii="Times New Roman" w:hAnsi="Times New Roman" w:cs="Times New Roman"/>
          <w:bCs/>
          <w:sz w:val="26"/>
          <w:szCs w:val="26"/>
          <w:bdr w:val="none" w:sz="0" w:space="0" w:color="auto" w:frame="1"/>
          <w:shd w:val="clear" w:color="auto" w:fill="FFFFFF"/>
        </w:rPr>
        <w:t xml:space="preserve"> </w:t>
      </w:r>
      <w:r w:rsidR="005D10DF" w:rsidRPr="00AB0969">
        <w:rPr>
          <w:rFonts w:ascii="Times New Roman" w:hAnsi="Times New Roman" w:cs="Times New Roman"/>
          <w:bCs/>
          <w:sz w:val="26"/>
          <w:szCs w:val="26"/>
          <w:bdr w:val="none" w:sz="0" w:space="0" w:color="auto" w:frame="1"/>
          <w:shd w:val="clear" w:color="auto" w:fill="FFFFFF"/>
        </w:rPr>
        <w:t>ПОСТАНОВЛЯЕТ:</w:t>
      </w:r>
    </w:p>
    <w:p w:rsidR="00051D98" w:rsidRPr="00AB0969" w:rsidRDefault="00051D98" w:rsidP="005D10DF">
      <w:pPr>
        <w:pStyle w:val="a7"/>
        <w:rPr>
          <w:rFonts w:ascii="Times New Roman" w:hAnsi="Times New Roman" w:cs="Times New Roman"/>
          <w:b/>
          <w:bCs/>
          <w:sz w:val="26"/>
          <w:szCs w:val="26"/>
          <w:bdr w:val="none" w:sz="0" w:space="0" w:color="auto" w:frame="1"/>
          <w:shd w:val="clear" w:color="auto" w:fill="FFFFFF"/>
        </w:rPr>
      </w:pPr>
    </w:p>
    <w:p w:rsidR="005A515E" w:rsidRPr="00E013AF" w:rsidRDefault="005A515E" w:rsidP="00E013AF">
      <w:pPr>
        <w:numPr>
          <w:ilvl w:val="0"/>
          <w:numId w:val="43"/>
        </w:numPr>
        <w:tabs>
          <w:tab w:val="left" w:pos="851"/>
        </w:tabs>
        <w:ind w:left="0" w:firstLine="0"/>
        <w:jc w:val="both"/>
        <w:rPr>
          <w:rFonts w:ascii="Times New Roman" w:eastAsia="Arial CYR" w:hAnsi="Times New Roman" w:cs="Times New Roman"/>
          <w:bCs/>
          <w:sz w:val="26"/>
          <w:szCs w:val="26"/>
        </w:rPr>
      </w:pPr>
      <w:r w:rsidRPr="00E013AF">
        <w:rPr>
          <w:rFonts w:ascii="Times New Roman" w:eastAsia="Arial CYR" w:hAnsi="Times New Roman" w:cs="Times New Roman"/>
          <w:bCs/>
          <w:sz w:val="26"/>
          <w:szCs w:val="26"/>
        </w:rPr>
        <w:t>Признать утратившим силу следующие Постановления Парбигского сельского поселения:</w:t>
      </w:r>
    </w:p>
    <w:p w:rsidR="005A515E" w:rsidRPr="00E013AF" w:rsidRDefault="005A515E" w:rsidP="00E013AF">
      <w:pPr>
        <w:pStyle w:val="a8"/>
        <w:numPr>
          <w:ilvl w:val="0"/>
          <w:numId w:val="45"/>
        </w:numPr>
        <w:spacing w:before="0" w:beforeAutospacing="0" w:after="0" w:afterAutospacing="0"/>
        <w:ind w:left="0" w:firstLine="0"/>
        <w:rPr>
          <w:rFonts w:ascii="Times New Roman" w:hAnsi="Times New Roman" w:cs="Times New Roman"/>
          <w:sz w:val="26"/>
          <w:szCs w:val="26"/>
          <w:lang w:val="ru-RU"/>
        </w:rPr>
      </w:pPr>
      <w:r w:rsidRPr="00E013AF">
        <w:rPr>
          <w:rFonts w:ascii="Times New Roman" w:eastAsia="Calibri" w:hAnsi="Times New Roman" w:cs="Times New Roman"/>
          <w:sz w:val="26"/>
          <w:szCs w:val="26"/>
          <w:lang w:val="ru-RU"/>
        </w:rPr>
        <w:t>Постановление № 43 от 14.05.2018 г. «</w:t>
      </w:r>
      <w:r w:rsidRPr="00E013AF">
        <w:rPr>
          <w:rFonts w:ascii="Times New Roman" w:hAnsi="Times New Roman" w:cs="Times New Roman"/>
          <w:sz w:val="26"/>
          <w:szCs w:val="26"/>
          <w:lang w:val="ru-RU"/>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на территории муниципального образования «Парбигское сельское поселение»;</w:t>
      </w:r>
    </w:p>
    <w:p w:rsidR="00E013AF" w:rsidRPr="00E013AF" w:rsidRDefault="005A515E" w:rsidP="00E013AF">
      <w:pPr>
        <w:pStyle w:val="a8"/>
        <w:numPr>
          <w:ilvl w:val="0"/>
          <w:numId w:val="45"/>
        </w:numPr>
        <w:spacing w:before="0" w:beforeAutospacing="0" w:after="0" w:afterAutospacing="0"/>
        <w:ind w:left="0" w:firstLine="0"/>
        <w:rPr>
          <w:rFonts w:ascii="Times New Roman" w:hAnsi="Times New Roman" w:cs="Times New Roman"/>
          <w:sz w:val="26"/>
          <w:szCs w:val="26"/>
          <w:lang w:val="ru-RU"/>
        </w:rPr>
      </w:pPr>
      <w:r w:rsidRPr="00E013AF">
        <w:rPr>
          <w:rFonts w:ascii="Times New Roman" w:eastAsia="Calibri" w:hAnsi="Times New Roman" w:cs="Times New Roman"/>
          <w:sz w:val="26"/>
          <w:szCs w:val="26"/>
          <w:lang w:val="ru-RU"/>
        </w:rPr>
        <w:t>Постановление № 128 от 18.12.2018 г.</w:t>
      </w:r>
      <w:r w:rsidR="00E013AF" w:rsidRPr="00E013AF">
        <w:rPr>
          <w:rFonts w:ascii="Times New Roman" w:eastAsia="Calibri" w:hAnsi="Times New Roman" w:cs="Times New Roman"/>
          <w:sz w:val="26"/>
          <w:szCs w:val="26"/>
          <w:lang w:val="ru-RU"/>
        </w:rPr>
        <w:t xml:space="preserve">  «</w:t>
      </w:r>
      <w:r w:rsidR="00E013AF" w:rsidRPr="00E013AF">
        <w:rPr>
          <w:rFonts w:ascii="Times New Roman" w:hAnsi="Times New Roman" w:cs="Times New Roman"/>
          <w:sz w:val="26"/>
          <w:szCs w:val="26"/>
          <w:lang w:val="ru-RU"/>
        </w:rPr>
        <w:t>О внесении изменений в Постановление Администрации Парбигского сельского поселения № 43 от 14.05.2018 г.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на территории муниципального образования «Парбигское сельское поселение»;</w:t>
      </w:r>
    </w:p>
    <w:p w:rsidR="00E013AF" w:rsidRPr="00E013AF" w:rsidRDefault="00E013AF" w:rsidP="00E013AF">
      <w:pPr>
        <w:pStyle w:val="a8"/>
        <w:numPr>
          <w:ilvl w:val="0"/>
          <w:numId w:val="45"/>
        </w:numPr>
        <w:spacing w:before="0" w:beforeAutospacing="0" w:after="0" w:afterAutospacing="0"/>
        <w:ind w:left="0" w:firstLine="0"/>
        <w:rPr>
          <w:rFonts w:ascii="Times New Roman" w:hAnsi="Times New Roman" w:cs="Times New Roman"/>
          <w:sz w:val="26"/>
          <w:szCs w:val="26"/>
          <w:lang w:val="ru-RU"/>
        </w:rPr>
      </w:pPr>
      <w:r w:rsidRPr="00E013AF">
        <w:rPr>
          <w:rFonts w:ascii="Times New Roman" w:eastAsia="Calibri" w:hAnsi="Times New Roman" w:cs="Times New Roman"/>
          <w:sz w:val="26"/>
          <w:szCs w:val="26"/>
          <w:lang w:val="ru-RU"/>
        </w:rPr>
        <w:t>Постановление № 68 от 31.05.2019 г. «</w:t>
      </w:r>
      <w:r w:rsidRPr="00E013AF">
        <w:rPr>
          <w:rFonts w:ascii="Times New Roman" w:hAnsi="Times New Roman" w:cs="Times New Roman"/>
          <w:sz w:val="26"/>
          <w:szCs w:val="26"/>
          <w:lang w:val="ru-RU"/>
        </w:rPr>
        <w:t>О внесении изменений в постановление Администрации Парбигского сельского поселения № 43 от 14.05.2018 г.»;</w:t>
      </w:r>
    </w:p>
    <w:p w:rsidR="00E013AF" w:rsidRPr="00E013AF" w:rsidRDefault="00E013AF" w:rsidP="00E013AF">
      <w:pPr>
        <w:pStyle w:val="a8"/>
        <w:numPr>
          <w:ilvl w:val="0"/>
          <w:numId w:val="45"/>
        </w:numPr>
        <w:spacing w:before="0" w:beforeAutospacing="0" w:after="0" w:afterAutospacing="0"/>
        <w:ind w:left="0" w:firstLine="0"/>
        <w:rPr>
          <w:rFonts w:ascii="Times New Roman" w:hAnsi="Times New Roman" w:cs="Times New Roman"/>
          <w:sz w:val="26"/>
          <w:szCs w:val="26"/>
          <w:lang w:val="ru-RU"/>
        </w:rPr>
      </w:pPr>
      <w:r w:rsidRPr="00E013AF">
        <w:rPr>
          <w:rFonts w:ascii="Times New Roman" w:eastAsia="Calibri" w:hAnsi="Times New Roman" w:cs="Times New Roman"/>
          <w:sz w:val="26"/>
          <w:szCs w:val="26"/>
          <w:lang w:val="ru-RU"/>
        </w:rPr>
        <w:t>Постановление № 56 от 25.06.2020 г. «</w:t>
      </w:r>
      <w:r w:rsidRPr="00E013AF">
        <w:rPr>
          <w:rFonts w:ascii="Times New Roman" w:hAnsi="Times New Roman" w:cs="Times New Roman"/>
          <w:sz w:val="26"/>
          <w:szCs w:val="26"/>
          <w:lang w:val="ru-RU"/>
        </w:rPr>
        <w:t>О внесении изменений в постановление Администрации Парбигского сельского поселения № 43 от 14.05.2018 г.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на территории муниципального образования «Парбигского сельское поселение»;</w:t>
      </w:r>
    </w:p>
    <w:p w:rsidR="00E013AF" w:rsidRPr="00E013AF" w:rsidRDefault="00E013AF" w:rsidP="00E013AF">
      <w:pPr>
        <w:pStyle w:val="a8"/>
        <w:numPr>
          <w:ilvl w:val="0"/>
          <w:numId w:val="45"/>
        </w:numPr>
        <w:spacing w:before="0" w:beforeAutospacing="0" w:after="0" w:afterAutospacing="0"/>
        <w:ind w:left="0" w:firstLine="0"/>
        <w:rPr>
          <w:rFonts w:ascii="Times New Roman" w:hAnsi="Times New Roman" w:cs="Times New Roman"/>
          <w:sz w:val="26"/>
          <w:szCs w:val="26"/>
          <w:lang w:val="ru-RU"/>
        </w:rPr>
      </w:pPr>
      <w:r w:rsidRPr="00E013AF">
        <w:rPr>
          <w:rFonts w:ascii="Times New Roman" w:eastAsia="Calibri" w:hAnsi="Times New Roman" w:cs="Times New Roman"/>
          <w:sz w:val="26"/>
          <w:szCs w:val="26"/>
          <w:lang w:val="ru-RU"/>
        </w:rPr>
        <w:t>Постановление № 135 от 29.12.2021 г. «</w:t>
      </w:r>
      <w:r w:rsidRPr="00E013AF">
        <w:rPr>
          <w:rFonts w:ascii="Times New Roman" w:hAnsi="Times New Roman" w:cs="Times New Roman"/>
          <w:sz w:val="26"/>
          <w:szCs w:val="26"/>
          <w:lang w:val="ru-RU"/>
        </w:rPr>
        <w:t xml:space="preserve">О внесении изменений в постановление Администрации Парбигского сельского поселения от 14.05.2018 № 43 «Об утверждении  Административного регламента предоставления муниципальной услуги «Прием заявлений </w:t>
      </w:r>
      <w:r w:rsidRPr="00E013AF">
        <w:rPr>
          <w:rFonts w:ascii="Times New Roman" w:hAnsi="Times New Roman" w:cs="Times New Roman"/>
          <w:sz w:val="26"/>
          <w:szCs w:val="26"/>
          <w:lang w:val="ru-RU"/>
        </w:rPr>
        <w:lastRenderedPageBreak/>
        <w:t>и выдача документов о согласовании переустройства и (или) перепланировки помещения в многоквартирном доме на территории муниципального образования «Парбигское сельское поселение».</w:t>
      </w:r>
    </w:p>
    <w:p w:rsidR="00560713" w:rsidRPr="00E013AF" w:rsidRDefault="00AD48E8" w:rsidP="00E013AF">
      <w:pPr>
        <w:pStyle w:val="a8"/>
        <w:numPr>
          <w:ilvl w:val="0"/>
          <w:numId w:val="43"/>
        </w:numPr>
        <w:spacing w:before="0" w:beforeAutospacing="0" w:after="0" w:afterAutospacing="0"/>
        <w:ind w:left="0" w:firstLine="709"/>
        <w:rPr>
          <w:rFonts w:ascii="Times New Roman" w:hAnsi="Times New Roman" w:cs="Times New Roman"/>
          <w:sz w:val="26"/>
          <w:szCs w:val="26"/>
          <w:lang w:val="ru-RU"/>
        </w:rPr>
      </w:pPr>
      <w:r w:rsidRPr="00E013AF">
        <w:rPr>
          <w:rFonts w:ascii="Times New Roman" w:eastAsia="Calibri" w:hAnsi="Times New Roman" w:cs="Times New Roman"/>
          <w:sz w:val="26"/>
          <w:szCs w:val="26"/>
          <w:lang w:val="ru-RU"/>
        </w:rPr>
        <w:t xml:space="preserve">Утвердить прилагаемый Административный регламент предоставления муниципальной услуги </w:t>
      </w:r>
      <w:r w:rsidR="00237121" w:rsidRPr="00E013AF">
        <w:rPr>
          <w:rFonts w:ascii="Times New Roman" w:eastAsia="Calibri" w:hAnsi="Times New Roman" w:cs="Times New Roman"/>
          <w:sz w:val="26"/>
          <w:szCs w:val="26"/>
          <w:lang w:val="ru-RU"/>
        </w:rPr>
        <w:t>«Согласование проведения переустройства и (или) перепланировки помещения в многоквартирном доме</w:t>
      </w:r>
      <w:r w:rsidR="00F224FB" w:rsidRPr="00F224FB">
        <w:rPr>
          <w:rFonts w:ascii="Times New Roman" w:hAnsi="Times New Roman" w:cs="Times New Roman"/>
          <w:sz w:val="26"/>
          <w:szCs w:val="26"/>
          <w:lang w:val="ru-RU"/>
        </w:rPr>
        <w:t xml:space="preserve"> </w:t>
      </w:r>
      <w:r w:rsidR="00F224FB" w:rsidRPr="00E013AF">
        <w:rPr>
          <w:rFonts w:ascii="Times New Roman" w:hAnsi="Times New Roman" w:cs="Times New Roman"/>
          <w:sz w:val="26"/>
          <w:szCs w:val="26"/>
          <w:lang w:val="ru-RU"/>
        </w:rPr>
        <w:t>на территории муниципального образования «Парбигское сельское поселение</w:t>
      </w:r>
      <w:r w:rsidR="00237121" w:rsidRPr="00E013AF">
        <w:rPr>
          <w:rFonts w:ascii="Times New Roman" w:eastAsia="Calibri" w:hAnsi="Times New Roman" w:cs="Times New Roman"/>
          <w:sz w:val="26"/>
          <w:szCs w:val="26"/>
          <w:lang w:val="ru-RU"/>
        </w:rPr>
        <w:t xml:space="preserve">»  </w:t>
      </w:r>
      <w:r w:rsidR="00560713" w:rsidRPr="00E013AF">
        <w:rPr>
          <w:rFonts w:ascii="Times New Roman" w:eastAsia="Calibri" w:hAnsi="Times New Roman" w:cs="Times New Roman"/>
          <w:sz w:val="26"/>
          <w:szCs w:val="26"/>
          <w:lang w:val="ru-RU"/>
        </w:rPr>
        <w:t xml:space="preserve"> (далее –</w:t>
      </w:r>
      <w:r w:rsidR="000C671B" w:rsidRPr="00E013AF">
        <w:rPr>
          <w:rFonts w:ascii="Times New Roman" w:eastAsia="Calibri" w:hAnsi="Times New Roman" w:cs="Times New Roman"/>
          <w:sz w:val="26"/>
          <w:szCs w:val="26"/>
          <w:lang w:val="ru-RU"/>
        </w:rPr>
        <w:t xml:space="preserve"> </w:t>
      </w:r>
      <w:r w:rsidR="00560713" w:rsidRPr="00E013AF">
        <w:rPr>
          <w:rFonts w:ascii="Times New Roman" w:eastAsia="Calibri" w:hAnsi="Times New Roman" w:cs="Times New Roman"/>
          <w:sz w:val="26"/>
          <w:szCs w:val="26"/>
          <w:lang w:val="ru-RU"/>
        </w:rPr>
        <w:t>Административный регламен</w:t>
      </w:r>
      <w:r w:rsidR="00940010" w:rsidRPr="00E013AF">
        <w:rPr>
          <w:rFonts w:ascii="Times New Roman" w:eastAsia="Calibri" w:hAnsi="Times New Roman" w:cs="Times New Roman"/>
          <w:sz w:val="26"/>
          <w:szCs w:val="26"/>
          <w:lang w:val="ru-RU"/>
        </w:rPr>
        <w:t>т</w:t>
      </w:r>
      <w:r w:rsidR="00560713" w:rsidRPr="00E013AF">
        <w:rPr>
          <w:rFonts w:ascii="Times New Roman" w:eastAsia="Calibri" w:hAnsi="Times New Roman" w:cs="Times New Roman"/>
          <w:sz w:val="26"/>
          <w:szCs w:val="26"/>
          <w:lang w:val="ru-RU"/>
        </w:rPr>
        <w:t>)</w:t>
      </w:r>
      <w:r w:rsidR="00940010" w:rsidRPr="00E013AF">
        <w:rPr>
          <w:rFonts w:ascii="Times New Roman" w:eastAsia="Calibri" w:hAnsi="Times New Roman" w:cs="Times New Roman"/>
          <w:sz w:val="26"/>
          <w:szCs w:val="26"/>
          <w:lang w:val="ru-RU"/>
        </w:rPr>
        <w:t xml:space="preserve"> </w:t>
      </w:r>
      <w:r w:rsidR="00560713" w:rsidRPr="00E013AF">
        <w:rPr>
          <w:rFonts w:ascii="Times New Roman" w:eastAsia="Calibri" w:hAnsi="Times New Roman" w:cs="Times New Roman"/>
          <w:sz w:val="26"/>
          <w:szCs w:val="26"/>
          <w:lang w:val="ru-RU"/>
        </w:rPr>
        <w:t xml:space="preserve"> согласно приложению.</w:t>
      </w:r>
    </w:p>
    <w:p w:rsidR="00AD48E8" w:rsidRPr="00E013AF" w:rsidRDefault="005A515E" w:rsidP="00E013AF">
      <w:pPr>
        <w:pStyle w:val="a8"/>
        <w:numPr>
          <w:ilvl w:val="0"/>
          <w:numId w:val="43"/>
        </w:numPr>
        <w:spacing w:before="0" w:beforeAutospacing="0" w:after="0" w:afterAutospacing="0"/>
        <w:ind w:left="0" w:firstLine="709"/>
        <w:rPr>
          <w:rFonts w:ascii="Times New Roman" w:hAnsi="Times New Roman" w:cs="Times New Roman"/>
          <w:sz w:val="26"/>
          <w:szCs w:val="26"/>
          <w:lang w:val="ru-RU"/>
        </w:rPr>
      </w:pPr>
      <w:r w:rsidRPr="00E013AF">
        <w:rPr>
          <w:rFonts w:ascii="Times New Roman" w:hAnsi="Times New Roman" w:cs="Times New Roman"/>
          <w:sz w:val="26"/>
          <w:szCs w:val="26"/>
          <w:bdr w:val="none" w:sz="0" w:space="0" w:color="auto" w:frame="1"/>
          <w:shd w:val="clear" w:color="auto" w:fill="FFFFFF"/>
          <w:lang w:val="ru-RU"/>
        </w:rPr>
        <w:t xml:space="preserve"> </w:t>
      </w:r>
      <w:r w:rsidR="00AD48E8" w:rsidRPr="00E013AF">
        <w:rPr>
          <w:rFonts w:ascii="Times New Roman" w:hAnsi="Times New Roman" w:cs="Times New Roman"/>
          <w:sz w:val="26"/>
          <w:szCs w:val="26"/>
          <w:bdr w:val="none" w:sz="0" w:space="0" w:color="auto" w:frame="1"/>
          <w:shd w:val="clear" w:color="auto" w:fill="FFFFFF"/>
          <w:lang w:val="ru-RU"/>
        </w:rPr>
        <w:t>Опубликовать н</w:t>
      </w:r>
      <w:r w:rsidR="005D10DF" w:rsidRPr="00E013AF">
        <w:rPr>
          <w:rFonts w:ascii="Times New Roman" w:hAnsi="Times New Roman" w:cs="Times New Roman"/>
          <w:sz w:val="26"/>
          <w:szCs w:val="26"/>
          <w:bdr w:val="none" w:sz="0" w:space="0" w:color="auto" w:frame="1"/>
          <w:shd w:val="clear" w:color="auto" w:fill="FFFFFF"/>
          <w:lang w:val="ru-RU"/>
        </w:rPr>
        <w:t xml:space="preserve">астоящее постановление  на официальном сайте </w:t>
      </w:r>
      <w:r w:rsidR="007A2491" w:rsidRPr="00E013AF">
        <w:rPr>
          <w:rFonts w:ascii="Times New Roman" w:hAnsi="Times New Roman" w:cs="Times New Roman"/>
          <w:sz w:val="26"/>
          <w:szCs w:val="26"/>
          <w:bdr w:val="none" w:sz="0" w:space="0" w:color="auto" w:frame="1"/>
          <w:shd w:val="clear" w:color="auto" w:fill="FFFFFF"/>
          <w:lang w:val="ru-RU"/>
        </w:rPr>
        <w:t>А</w:t>
      </w:r>
      <w:r w:rsidR="005D10DF" w:rsidRPr="00E013AF">
        <w:rPr>
          <w:rFonts w:ascii="Times New Roman" w:hAnsi="Times New Roman" w:cs="Times New Roman"/>
          <w:sz w:val="26"/>
          <w:szCs w:val="26"/>
          <w:bdr w:val="none" w:sz="0" w:space="0" w:color="auto" w:frame="1"/>
          <w:shd w:val="clear" w:color="auto" w:fill="FFFFFF"/>
          <w:lang w:val="ru-RU"/>
        </w:rPr>
        <w:t xml:space="preserve">дминистрации </w:t>
      </w:r>
      <w:r w:rsidR="00AB0969" w:rsidRPr="00E013AF">
        <w:rPr>
          <w:rFonts w:ascii="Times New Roman" w:hAnsi="Times New Roman" w:cs="Times New Roman"/>
          <w:sz w:val="26"/>
          <w:szCs w:val="26"/>
          <w:bdr w:val="none" w:sz="0" w:space="0" w:color="auto" w:frame="1"/>
          <w:shd w:val="clear" w:color="auto" w:fill="FFFFFF"/>
          <w:lang w:val="ru-RU"/>
        </w:rPr>
        <w:t xml:space="preserve">Парбигского </w:t>
      </w:r>
      <w:r w:rsidR="005D10DF" w:rsidRPr="00E013AF">
        <w:rPr>
          <w:rFonts w:ascii="Times New Roman" w:hAnsi="Times New Roman" w:cs="Times New Roman"/>
          <w:sz w:val="26"/>
          <w:szCs w:val="26"/>
          <w:bdr w:val="none" w:sz="0" w:space="0" w:color="auto" w:frame="1"/>
          <w:shd w:val="clear" w:color="auto" w:fill="FFFFFF"/>
          <w:lang w:val="ru-RU"/>
        </w:rPr>
        <w:t xml:space="preserve">сельского поселения </w:t>
      </w:r>
      <w:r w:rsidR="00AB0969" w:rsidRPr="00E013AF">
        <w:rPr>
          <w:rFonts w:ascii="Times New Roman" w:hAnsi="Times New Roman" w:cs="Times New Roman"/>
          <w:sz w:val="26"/>
          <w:szCs w:val="26"/>
          <w:bdr w:val="none" w:sz="0" w:space="0" w:color="auto" w:frame="1"/>
          <w:shd w:val="clear" w:color="auto" w:fill="FFFFFF"/>
          <w:lang w:val="ru-RU"/>
        </w:rPr>
        <w:t>Бакчарского</w:t>
      </w:r>
      <w:r w:rsidR="005D10DF" w:rsidRPr="00E013AF">
        <w:rPr>
          <w:rFonts w:ascii="Times New Roman" w:hAnsi="Times New Roman" w:cs="Times New Roman"/>
          <w:sz w:val="26"/>
          <w:szCs w:val="26"/>
          <w:bdr w:val="none" w:sz="0" w:space="0" w:color="auto" w:frame="1"/>
          <w:shd w:val="clear" w:color="auto" w:fill="FFFFFF"/>
          <w:lang w:val="ru-RU"/>
        </w:rPr>
        <w:t xml:space="preserve"> района</w:t>
      </w:r>
      <w:r w:rsidR="00AD48E8" w:rsidRPr="00E013AF">
        <w:rPr>
          <w:rFonts w:ascii="Times New Roman" w:hAnsi="Times New Roman" w:cs="Times New Roman"/>
          <w:sz w:val="26"/>
          <w:szCs w:val="26"/>
          <w:bdr w:val="none" w:sz="0" w:space="0" w:color="auto" w:frame="1"/>
          <w:shd w:val="clear" w:color="auto" w:fill="FFFFFF"/>
          <w:lang w:val="ru-RU"/>
        </w:rPr>
        <w:t xml:space="preserve"> </w:t>
      </w:r>
      <w:r w:rsidR="00AB0969" w:rsidRPr="00E013AF">
        <w:rPr>
          <w:rFonts w:ascii="Times New Roman" w:hAnsi="Times New Roman" w:cs="Times New Roman"/>
          <w:sz w:val="26"/>
          <w:szCs w:val="26"/>
          <w:bdr w:val="none" w:sz="0" w:space="0" w:color="auto" w:frame="1"/>
          <w:shd w:val="clear" w:color="auto" w:fill="FFFFFF"/>
          <w:lang w:val="ru-RU"/>
        </w:rPr>
        <w:t>Томской</w:t>
      </w:r>
      <w:r w:rsidR="00AD48E8" w:rsidRPr="00E013AF">
        <w:rPr>
          <w:rFonts w:ascii="Times New Roman" w:hAnsi="Times New Roman" w:cs="Times New Roman"/>
          <w:sz w:val="26"/>
          <w:szCs w:val="26"/>
          <w:bdr w:val="none" w:sz="0" w:space="0" w:color="auto" w:frame="1"/>
          <w:shd w:val="clear" w:color="auto" w:fill="FFFFFF"/>
          <w:lang w:val="ru-RU"/>
        </w:rPr>
        <w:t xml:space="preserve"> области в </w:t>
      </w:r>
      <w:r w:rsidR="00AD48E8" w:rsidRPr="00E013AF">
        <w:rPr>
          <w:rFonts w:ascii="Times New Roman" w:eastAsia="Calibri" w:hAnsi="Times New Roman" w:cs="Times New Roman"/>
          <w:sz w:val="26"/>
          <w:szCs w:val="26"/>
          <w:lang w:val="ru-RU"/>
        </w:rPr>
        <w:t>информационно-телекоммуникационной сети «Интернет».</w:t>
      </w:r>
    </w:p>
    <w:p w:rsidR="007A2491" w:rsidRPr="00E013AF" w:rsidRDefault="007A2491" w:rsidP="00E013AF">
      <w:pPr>
        <w:pStyle w:val="a8"/>
        <w:numPr>
          <w:ilvl w:val="0"/>
          <w:numId w:val="43"/>
        </w:numPr>
        <w:spacing w:before="0" w:beforeAutospacing="0" w:after="0" w:afterAutospacing="0"/>
        <w:ind w:left="0" w:firstLine="709"/>
        <w:rPr>
          <w:rFonts w:ascii="Times New Roman" w:hAnsi="Times New Roman" w:cs="Times New Roman"/>
          <w:sz w:val="26"/>
          <w:szCs w:val="26"/>
          <w:lang w:val="ru-RU"/>
        </w:rPr>
      </w:pPr>
      <w:r w:rsidRPr="00E013AF">
        <w:rPr>
          <w:rFonts w:ascii="Times New Roman" w:hAnsi="Times New Roman" w:cs="Times New Roman"/>
          <w:sz w:val="26"/>
          <w:szCs w:val="26"/>
          <w:bdr w:val="none" w:sz="0" w:space="0" w:color="auto" w:frame="1"/>
          <w:shd w:val="clear" w:color="auto" w:fill="FFFFFF"/>
          <w:lang w:val="ru-RU"/>
        </w:rPr>
        <w:t xml:space="preserve">Настоящее постановление вступает в силу </w:t>
      </w:r>
      <w:r w:rsidR="00691F6F" w:rsidRPr="00E013AF">
        <w:rPr>
          <w:rFonts w:ascii="Times New Roman" w:hAnsi="Times New Roman" w:cs="Times New Roman"/>
          <w:sz w:val="26"/>
          <w:szCs w:val="26"/>
          <w:bdr w:val="none" w:sz="0" w:space="0" w:color="auto" w:frame="1"/>
          <w:shd w:val="clear" w:color="auto" w:fill="FFFFFF"/>
          <w:lang w:val="ru-RU"/>
        </w:rPr>
        <w:t>с момента подписания</w:t>
      </w:r>
      <w:r w:rsidRPr="00E013AF">
        <w:rPr>
          <w:rFonts w:ascii="Times New Roman" w:hAnsi="Times New Roman" w:cs="Times New Roman"/>
          <w:sz w:val="26"/>
          <w:szCs w:val="26"/>
          <w:bdr w:val="none" w:sz="0" w:space="0" w:color="auto" w:frame="1"/>
          <w:shd w:val="clear" w:color="auto" w:fill="FFFFFF"/>
          <w:lang w:val="ru-RU"/>
        </w:rPr>
        <w:t>.</w:t>
      </w:r>
    </w:p>
    <w:p w:rsidR="005D10DF" w:rsidRPr="00E013AF" w:rsidRDefault="005D10DF" w:rsidP="00E013AF">
      <w:pPr>
        <w:pStyle w:val="a8"/>
        <w:numPr>
          <w:ilvl w:val="0"/>
          <w:numId w:val="43"/>
        </w:numPr>
        <w:spacing w:before="0" w:beforeAutospacing="0" w:after="0" w:afterAutospacing="0"/>
        <w:ind w:left="0" w:firstLine="709"/>
        <w:rPr>
          <w:rFonts w:ascii="Times New Roman" w:hAnsi="Times New Roman" w:cs="Times New Roman"/>
          <w:sz w:val="26"/>
          <w:szCs w:val="26"/>
          <w:lang w:val="ru-RU"/>
        </w:rPr>
      </w:pPr>
      <w:r w:rsidRPr="00E013AF">
        <w:rPr>
          <w:rFonts w:ascii="Times New Roman" w:hAnsi="Times New Roman" w:cs="Times New Roman"/>
          <w:sz w:val="26"/>
          <w:szCs w:val="26"/>
          <w:bdr w:val="none" w:sz="0" w:space="0" w:color="auto" w:frame="1"/>
          <w:shd w:val="clear" w:color="auto" w:fill="FFFFFF"/>
          <w:lang w:val="ru-RU"/>
        </w:rPr>
        <w:t>Контроль за исполнением настоящего постановления оставляю за собой.</w:t>
      </w:r>
    </w:p>
    <w:p w:rsidR="00E013AF" w:rsidRDefault="00E013AF" w:rsidP="00E013AF">
      <w:pPr>
        <w:pStyle w:val="a8"/>
        <w:spacing w:before="0" w:beforeAutospacing="0" w:after="0" w:afterAutospacing="0"/>
        <w:ind w:left="709"/>
        <w:rPr>
          <w:rFonts w:ascii="Times New Roman" w:hAnsi="Times New Roman" w:cs="Times New Roman"/>
          <w:sz w:val="26"/>
          <w:szCs w:val="26"/>
          <w:bdr w:val="none" w:sz="0" w:space="0" w:color="auto" w:frame="1"/>
          <w:shd w:val="clear" w:color="auto" w:fill="FFFFFF"/>
          <w:lang w:val="ru-RU"/>
        </w:rPr>
      </w:pPr>
    </w:p>
    <w:p w:rsidR="00E013AF" w:rsidRDefault="00E013AF" w:rsidP="00E013AF">
      <w:pPr>
        <w:pStyle w:val="a8"/>
        <w:spacing w:before="0" w:beforeAutospacing="0" w:after="0" w:afterAutospacing="0"/>
        <w:ind w:left="709"/>
        <w:rPr>
          <w:rFonts w:ascii="Times New Roman" w:hAnsi="Times New Roman" w:cs="Times New Roman"/>
          <w:sz w:val="26"/>
          <w:szCs w:val="26"/>
          <w:bdr w:val="none" w:sz="0" w:space="0" w:color="auto" w:frame="1"/>
          <w:shd w:val="clear" w:color="auto" w:fill="FFFFFF"/>
          <w:lang w:val="ru-RU"/>
        </w:rPr>
      </w:pPr>
    </w:p>
    <w:p w:rsidR="00E013AF" w:rsidRPr="00E013AF" w:rsidRDefault="00E013AF" w:rsidP="00E013AF">
      <w:pPr>
        <w:pStyle w:val="a8"/>
        <w:spacing w:before="0" w:beforeAutospacing="0" w:after="0" w:afterAutospacing="0"/>
        <w:ind w:left="709"/>
        <w:rPr>
          <w:rFonts w:ascii="Times New Roman" w:hAnsi="Times New Roman" w:cs="Times New Roman"/>
          <w:sz w:val="26"/>
          <w:szCs w:val="26"/>
          <w:lang w:val="ru-RU"/>
        </w:rPr>
      </w:pPr>
    </w:p>
    <w:p w:rsidR="007F575C" w:rsidRPr="00AB0969" w:rsidRDefault="003B2FDC" w:rsidP="00E013AF">
      <w:pPr>
        <w:pStyle w:val="a7"/>
        <w:ind w:firstLine="709"/>
        <w:jc w:val="both"/>
        <w:rPr>
          <w:rFonts w:ascii="Times New Roman" w:hAnsi="Times New Roman" w:cs="Times New Roman"/>
          <w:sz w:val="26"/>
          <w:szCs w:val="26"/>
        </w:rPr>
      </w:pPr>
      <w:r w:rsidRPr="00AB0969">
        <w:rPr>
          <w:rFonts w:ascii="Times New Roman" w:hAnsi="Times New Roman" w:cs="Times New Roman"/>
          <w:sz w:val="26"/>
          <w:szCs w:val="26"/>
          <w:bdr w:val="none" w:sz="0" w:space="0" w:color="auto" w:frame="1"/>
          <w:shd w:val="clear" w:color="auto" w:fill="FFFFFF"/>
        </w:rPr>
        <w:t xml:space="preserve"> </w:t>
      </w:r>
    </w:p>
    <w:p w:rsidR="00F7502E" w:rsidRPr="00AB0969" w:rsidRDefault="00AB0969" w:rsidP="000C671B">
      <w:pPr>
        <w:pStyle w:val="a7"/>
        <w:jc w:val="both"/>
        <w:rPr>
          <w:rFonts w:ascii="Times New Roman" w:hAnsi="Times New Roman" w:cs="Times New Roman"/>
          <w:sz w:val="26"/>
          <w:szCs w:val="26"/>
        </w:rPr>
      </w:pPr>
      <w:r>
        <w:rPr>
          <w:rFonts w:ascii="Times New Roman" w:hAnsi="Times New Roman" w:cs="Times New Roman"/>
          <w:sz w:val="26"/>
          <w:szCs w:val="26"/>
        </w:rPr>
        <w:t>И.о. Главы</w:t>
      </w:r>
      <w:r w:rsidR="00F7502E" w:rsidRPr="00AB0969">
        <w:rPr>
          <w:rFonts w:ascii="Times New Roman" w:hAnsi="Times New Roman" w:cs="Times New Roman"/>
          <w:sz w:val="26"/>
          <w:szCs w:val="26"/>
        </w:rPr>
        <w:t xml:space="preserve"> </w:t>
      </w:r>
      <w:r>
        <w:rPr>
          <w:rFonts w:ascii="Times New Roman" w:hAnsi="Times New Roman" w:cs="Times New Roman"/>
          <w:sz w:val="26"/>
          <w:szCs w:val="26"/>
        </w:rPr>
        <w:t>Парбигского</w:t>
      </w:r>
      <w:r w:rsidR="000C671B" w:rsidRPr="00AB0969">
        <w:rPr>
          <w:rFonts w:ascii="Times New Roman" w:hAnsi="Times New Roman" w:cs="Times New Roman"/>
          <w:sz w:val="26"/>
          <w:szCs w:val="26"/>
        </w:rPr>
        <w:t xml:space="preserve"> сельского поселения </w:t>
      </w:r>
      <w:r w:rsidR="00F7502E" w:rsidRPr="00AB0969">
        <w:rPr>
          <w:rFonts w:ascii="Times New Roman" w:hAnsi="Times New Roman" w:cs="Times New Roman"/>
          <w:sz w:val="26"/>
          <w:szCs w:val="26"/>
        </w:rPr>
        <w:t xml:space="preserve">              </w:t>
      </w:r>
      <w:r w:rsidR="00F7502E" w:rsidRPr="00AB0969">
        <w:rPr>
          <w:rFonts w:ascii="Times New Roman" w:hAnsi="Times New Roman" w:cs="Times New Roman"/>
          <w:sz w:val="26"/>
          <w:szCs w:val="26"/>
        </w:rPr>
        <w:tab/>
        <w:t xml:space="preserve">            </w:t>
      </w:r>
      <w:r w:rsidR="00785039" w:rsidRPr="00AB0969">
        <w:rPr>
          <w:rFonts w:ascii="Times New Roman" w:hAnsi="Times New Roman" w:cs="Times New Roman"/>
          <w:sz w:val="26"/>
          <w:szCs w:val="26"/>
        </w:rPr>
        <w:t xml:space="preserve">                </w:t>
      </w:r>
      <w:r w:rsidR="00F7502E" w:rsidRPr="00AB0969">
        <w:rPr>
          <w:rFonts w:ascii="Times New Roman" w:hAnsi="Times New Roman" w:cs="Times New Roman"/>
          <w:sz w:val="26"/>
          <w:szCs w:val="26"/>
        </w:rPr>
        <w:t xml:space="preserve"> </w:t>
      </w:r>
      <w:r>
        <w:rPr>
          <w:rFonts w:ascii="Times New Roman" w:hAnsi="Times New Roman" w:cs="Times New Roman"/>
          <w:sz w:val="26"/>
          <w:szCs w:val="26"/>
        </w:rPr>
        <w:t>Н.Б.Кедровская</w:t>
      </w:r>
    </w:p>
    <w:p w:rsidR="000C671B" w:rsidRPr="00AB0969" w:rsidRDefault="00740F27" w:rsidP="007A2491">
      <w:pPr>
        <w:pStyle w:val="a7"/>
        <w:jc w:val="both"/>
        <w:rPr>
          <w:rFonts w:ascii="Times New Roman" w:hAnsi="Times New Roman" w:cs="Times New Roman"/>
          <w:sz w:val="26"/>
          <w:szCs w:val="26"/>
          <w:bdr w:val="none" w:sz="0" w:space="0" w:color="auto" w:frame="1"/>
          <w:shd w:val="clear" w:color="auto" w:fill="FFFFFF"/>
        </w:rPr>
      </w:pPr>
      <w:r w:rsidRPr="00AB0969">
        <w:rPr>
          <w:rFonts w:ascii="Times New Roman" w:hAnsi="Times New Roman" w:cs="Times New Roman"/>
          <w:sz w:val="26"/>
          <w:szCs w:val="26"/>
        </w:rPr>
        <w:t xml:space="preserve">                          </w:t>
      </w:r>
      <w:r w:rsidR="00375584" w:rsidRPr="00AB0969">
        <w:rPr>
          <w:rFonts w:ascii="Times New Roman" w:hAnsi="Times New Roman" w:cs="Times New Roman"/>
          <w:sz w:val="26"/>
          <w:szCs w:val="26"/>
        </w:rPr>
        <w:tab/>
      </w:r>
      <w:r w:rsidR="00375584" w:rsidRPr="00AB0969">
        <w:rPr>
          <w:rFonts w:ascii="Times New Roman" w:hAnsi="Times New Roman" w:cs="Times New Roman"/>
          <w:sz w:val="26"/>
          <w:szCs w:val="26"/>
        </w:rPr>
        <w:tab/>
      </w:r>
      <w:r w:rsidR="00A12175" w:rsidRPr="00AB0969">
        <w:rPr>
          <w:rFonts w:ascii="Times New Roman" w:hAnsi="Times New Roman" w:cs="Times New Roman"/>
          <w:sz w:val="26"/>
          <w:szCs w:val="26"/>
        </w:rPr>
        <w:t xml:space="preserve"> </w:t>
      </w:r>
      <w:r w:rsidR="00F129A7" w:rsidRPr="00AB0969">
        <w:rPr>
          <w:rFonts w:ascii="Times New Roman" w:hAnsi="Times New Roman" w:cs="Times New Roman"/>
          <w:sz w:val="26"/>
          <w:szCs w:val="26"/>
        </w:rPr>
        <w:t xml:space="preserve"> </w:t>
      </w:r>
      <w:r w:rsidR="00FB6EF1" w:rsidRPr="00AB0969">
        <w:rPr>
          <w:rFonts w:ascii="Times New Roman" w:hAnsi="Times New Roman" w:cs="Times New Roman"/>
          <w:sz w:val="26"/>
          <w:szCs w:val="26"/>
          <w:bdr w:val="none" w:sz="0" w:space="0" w:color="auto" w:frame="1"/>
          <w:shd w:val="clear" w:color="auto" w:fill="FFFFFF"/>
        </w:rPr>
        <w:t xml:space="preserve">                                        </w:t>
      </w:r>
    </w:p>
    <w:p w:rsidR="000C671B" w:rsidRPr="00AB0969" w:rsidRDefault="000C671B">
      <w:pPr>
        <w:rPr>
          <w:rFonts w:ascii="Times New Roman" w:hAnsi="Times New Roman" w:cs="Times New Roman"/>
          <w:sz w:val="26"/>
          <w:szCs w:val="26"/>
          <w:bdr w:val="none" w:sz="0" w:space="0" w:color="auto" w:frame="1"/>
          <w:shd w:val="clear" w:color="auto" w:fill="FFFFFF"/>
        </w:rPr>
      </w:pPr>
      <w:r w:rsidRPr="00AB0969">
        <w:rPr>
          <w:rFonts w:ascii="Times New Roman" w:hAnsi="Times New Roman" w:cs="Times New Roman"/>
          <w:sz w:val="26"/>
          <w:szCs w:val="26"/>
          <w:bdr w:val="none" w:sz="0" w:space="0" w:color="auto" w:frame="1"/>
          <w:shd w:val="clear" w:color="auto" w:fill="FFFFFF"/>
        </w:rPr>
        <w:br w:type="page"/>
      </w:r>
    </w:p>
    <w:p w:rsidR="00691F6F" w:rsidRPr="00AB0969" w:rsidRDefault="00FB6EF1" w:rsidP="007A2491">
      <w:pPr>
        <w:pStyle w:val="a7"/>
        <w:jc w:val="both"/>
        <w:rPr>
          <w:rFonts w:ascii="Times New Roman" w:hAnsi="Times New Roman" w:cs="Times New Roman"/>
          <w:sz w:val="26"/>
          <w:szCs w:val="26"/>
          <w:bdr w:val="none" w:sz="0" w:space="0" w:color="auto" w:frame="1"/>
          <w:shd w:val="clear" w:color="auto" w:fill="FFFFFF"/>
        </w:rPr>
      </w:pPr>
      <w:r w:rsidRPr="00AB0969">
        <w:rPr>
          <w:rFonts w:ascii="Times New Roman" w:hAnsi="Times New Roman" w:cs="Times New Roman"/>
          <w:sz w:val="26"/>
          <w:szCs w:val="26"/>
          <w:bdr w:val="none" w:sz="0" w:space="0" w:color="auto" w:frame="1"/>
          <w:shd w:val="clear" w:color="auto" w:fill="FFFFFF"/>
        </w:rPr>
        <w:lastRenderedPageBreak/>
        <w:t xml:space="preserve">     </w:t>
      </w:r>
      <w:r w:rsidR="009873B1" w:rsidRPr="00AB0969">
        <w:rPr>
          <w:rFonts w:ascii="Times New Roman" w:hAnsi="Times New Roman" w:cs="Times New Roman"/>
          <w:sz w:val="26"/>
          <w:szCs w:val="26"/>
          <w:bdr w:val="none" w:sz="0" w:space="0" w:color="auto" w:frame="1"/>
          <w:shd w:val="clear" w:color="auto" w:fill="FFFFFF"/>
        </w:rPr>
        <w:t xml:space="preserve"> </w:t>
      </w:r>
      <w:r w:rsidR="00ED2556" w:rsidRPr="00AB0969">
        <w:rPr>
          <w:rFonts w:ascii="Times New Roman" w:hAnsi="Times New Roman" w:cs="Times New Roman"/>
          <w:sz w:val="26"/>
          <w:szCs w:val="26"/>
          <w:bdr w:val="none" w:sz="0" w:space="0" w:color="auto" w:frame="1"/>
          <w:shd w:val="clear" w:color="auto" w:fill="FFFFFF"/>
        </w:rPr>
        <w:t xml:space="preserve"> </w:t>
      </w:r>
    </w:p>
    <w:p w:rsidR="00A055B7" w:rsidRPr="00AB0969" w:rsidRDefault="00051D98" w:rsidP="00940010">
      <w:pPr>
        <w:autoSpaceDE w:val="0"/>
        <w:autoSpaceDN w:val="0"/>
        <w:adjustRightInd w:val="0"/>
        <w:ind w:left="4956" w:firstLine="708"/>
        <w:jc w:val="both"/>
        <w:rPr>
          <w:rFonts w:ascii="Times New Roman" w:hAnsi="Times New Roman" w:cs="Times New Roman"/>
          <w:sz w:val="26"/>
          <w:szCs w:val="26"/>
        </w:rPr>
      </w:pPr>
      <w:r w:rsidRPr="00AB0969">
        <w:rPr>
          <w:rFonts w:ascii="Times New Roman" w:hAnsi="Times New Roman" w:cs="Times New Roman"/>
          <w:sz w:val="26"/>
          <w:szCs w:val="26"/>
        </w:rPr>
        <w:t xml:space="preserve">      </w:t>
      </w:r>
      <w:r w:rsidR="00940010" w:rsidRPr="00AB0969">
        <w:rPr>
          <w:rFonts w:ascii="Times New Roman" w:hAnsi="Times New Roman" w:cs="Times New Roman"/>
          <w:sz w:val="26"/>
          <w:szCs w:val="26"/>
        </w:rPr>
        <w:t xml:space="preserve">  </w:t>
      </w:r>
      <w:r w:rsidR="00A055B7" w:rsidRPr="00AB0969">
        <w:rPr>
          <w:rFonts w:ascii="Times New Roman" w:hAnsi="Times New Roman" w:cs="Times New Roman"/>
          <w:sz w:val="26"/>
          <w:szCs w:val="26"/>
        </w:rPr>
        <w:t xml:space="preserve">Утвержден </w:t>
      </w:r>
    </w:p>
    <w:p w:rsidR="00A055B7" w:rsidRPr="00AB0969" w:rsidRDefault="00A055B7" w:rsidP="00B14284">
      <w:pPr>
        <w:autoSpaceDE w:val="0"/>
        <w:autoSpaceDN w:val="0"/>
        <w:adjustRightInd w:val="0"/>
        <w:jc w:val="right"/>
        <w:rPr>
          <w:rFonts w:ascii="Times New Roman" w:hAnsi="Times New Roman" w:cs="Times New Roman"/>
          <w:sz w:val="26"/>
          <w:szCs w:val="26"/>
        </w:rPr>
      </w:pPr>
      <w:r w:rsidRPr="00AB0969">
        <w:rPr>
          <w:rFonts w:ascii="Times New Roman" w:hAnsi="Times New Roman" w:cs="Times New Roman"/>
          <w:sz w:val="26"/>
          <w:szCs w:val="26"/>
        </w:rPr>
        <w:t xml:space="preserve">постановлением </w:t>
      </w:r>
      <w:r w:rsidR="00B14284" w:rsidRPr="00AB0969">
        <w:rPr>
          <w:rFonts w:ascii="Times New Roman" w:hAnsi="Times New Roman" w:cs="Times New Roman"/>
          <w:sz w:val="26"/>
          <w:szCs w:val="26"/>
        </w:rPr>
        <w:t>от 00.00.2022 № 00</w:t>
      </w:r>
    </w:p>
    <w:p w:rsidR="00B14284" w:rsidRPr="00AB0969" w:rsidRDefault="00B14284" w:rsidP="00B14284">
      <w:pPr>
        <w:autoSpaceDE w:val="0"/>
        <w:autoSpaceDN w:val="0"/>
        <w:adjustRightInd w:val="0"/>
        <w:jc w:val="right"/>
        <w:rPr>
          <w:rFonts w:ascii="Times New Roman" w:hAnsi="Times New Roman" w:cs="Times New Roman"/>
          <w:sz w:val="26"/>
          <w:szCs w:val="26"/>
        </w:rPr>
      </w:pPr>
    </w:p>
    <w:p w:rsidR="00B14284" w:rsidRPr="00AB0969" w:rsidRDefault="00B14284" w:rsidP="00B14284">
      <w:pPr>
        <w:autoSpaceDE w:val="0"/>
        <w:autoSpaceDN w:val="0"/>
        <w:adjustRightInd w:val="0"/>
        <w:jc w:val="right"/>
        <w:rPr>
          <w:rFonts w:ascii="Times New Roman" w:hAnsi="Times New Roman" w:cs="Times New Roman"/>
          <w:sz w:val="26"/>
          <w:szCs w:val="26"/>
        </w:rPr>
      </w:pPr>
    </w:p>
    <w:p w:rsidR="00A055B7" w:rsidRPr="00AB0969" w:rsidRDefault="00A055B7" w:rsidP="00A055B7">
      <w:pPr>
        <w:shd w:val="clear" w:color="auto" w:fill="FFFFFF"/>
        <w:jc w:val="center"/>
        <w:rPr>
          <w:rFonts w:ascii="Times New Roman" w:hAnsi="Times New Roman" w:cs="Times New Roman"/>
          <w:color w:val="000000"/>
          <w:sz w:val="26"/>
          <w:szCs w:val="26"/>
        </w:rPr>
      </w:pPr>
    </w:p>
    <w:p w:rsidR="00EF258D" w:rsidRPr="00AB0969" w:rsidRDefault="00394809" w:rsidP="00EF258D">
      <w:pPr>
        <w:spacing w:after="1"/>
        <w:ind w:left="10" w:right="47" w:hanging="10"/>
        <w:jc w:val="center"/>
        <w:rPr>
          <w:sz w:val="26"/>
          <w:szCs w:val="26"/>
        </w:rPr>
      </w:pPr>
      <w:r w:rsidRPr="00AB0969">
        <w:rPr>
          <w:color w:val="000000" w:themeColor="text1"/>
          <w:sz w:val="26"/>
          <w:szCs w:val="26"/>
        </w:rPr>
        <w:t xml:space="preserve"> </w:t>
      </w:r>
      <w:r w:rsidR="00EF258D" w:rsidRPr="00AB0969">
        <w:rPr>
          <w:rFonts w:ascii="Times New Roman" w:hAnsi="Times New Roman" w:cs="Times New Roman"/>
          <w:b/>
          <w:sz w:val="26"/>
          <w:szCs w:val="26"/>
        </w:rPr>
        <w:t xml:space="preserve">АДМИНИСТРАТИВНЫЙ РЕГЛАМЕНТ </w:t>
      </w:r>
    </w:p>
    <w:p w:rsidR="00EF258D" w:rsidRPr="00AB0969" w:rsidRDefault="00EF258D" w:rsidP="00EF258D">
      <w:pPr>
        <w:ind w:left="303"/>
        <w:rPr>
          <w:sz w:val="26"/>
          <w:szCs w:val="26"/>
        </w:rPr>
      </w:pPr>
      <w:r w:rsidRPr="00AB0969">
        <w:rPr>
          <w:rFonts w:ascii="Times New Roman" w:hAnsi="Times New Roman" w:cs="Times New Roman"/>
          <w:b/>
          <w:sz w:val="26"/>
          <w:szCs w:val="26"/>
        </w:rPr>
        <w:t xml:space="preserve">ПРЕДОСТАВЛЕНИЯ МУНИЦИПАЛЬНОЙ УСЛУГИ "СОГЛАСОВАНИЕ </w:t>
      </w:r>
    </w:p>
    <w:p w:rsidR="00EF258D" w:rsidRPr="00AB0969" w:rsidRDefault="00EF258D" w:rsidP="00EF258D">
      <w:pPr>
        <w:spacing w:after="1"/>
        <w:ind w:left="10" w:right="46" w:hanging="10"/>
        <w:jc w:val="center"/>
        <w:rPr>
          <w:sz w:val="26"/>
          <w:szCs w:val="26"/>
        </w:rPr>
      </w:pPr>
      <w:r w:rsidRPr="00AB0969">
        <w:rPr>
          <w:rFonts w:ascii="Times New Roman" w:hAnsi="Times New Roman" w:cs="Times New Roman"/>
          <w:b/>
          <w:sz w:val="26"/>
          <w:szCs w:val="26"/>
        </w:rPr>
        <w:t xml:space="preserve">ПРОВЕДЕНИЯ ПЕРЕУСТРОЙСТВА И (ИЛИ) ПЕРЕПЛАНИРОВКИ </w:t>
      </w:r>
    </w:p>
    <w:p w:rsidR="000B4A44" w:rsidRDefault="00EF258D" w:rsidP="00785039">
      <w:pPr>
        <w:spacing w:after="1"/>
        <w:ind w:left="10" w:right="42" w:hanging="10"/>
        <w:jc w:val="center"/>
        <w:rPr>
          <w:rFonts w:ascii="Times New Roman" w:hAnsi="Times New Roman" w:cs="Times New Roman"/>
          <w:b/>
          <w:sz w:val="26"/>
          <w:szCs w:val="26"/>
        </w:rPr>
      </w:pPr>
      <w:r w:rsidRPr="00AB0969">
        <w:rPr>
          <w:rFonts w:ascii="Times New Roman" w:hAnsi="Times New Roman" w:cs="Times New Roman"/>
          <w:b/>
          <w:sz w:val="26"/>
          <w:szCs w:val="26"/>
        </w:rPr>
        <w:t>ПОМЕЩЕНИЯ В МНОГОКВАРТИРНОМ ДОМЕ</w:t>
      </w:r>
      <w:r w:rsidR="004F5DD7">
        <w:rPr>
          <w:rFonts w:ascii="Times New Roman" w:hAnsi="Times New Roman" w:cs="Times New Roman"/>
          <w:b/>
          <w:sz w:val="26"/>
          <w:szCs w:val="26"/>
        </w:rPr>
        <w:t xml:space="preserve"> НА ТЕРРИТОРИИ МУНИЦИПАЛЬНОГО ОБРАЗОВАНИЯ</w:t>
      </w:r>
    </w:p>
    <w:p w:rsidR="00EF258D" w:rsidRPr="00AB0969" w:rsidRDefault="000B4A44" w:rsidP="00785039">
      <w:pPr>
        <w:spacing w:after="1"/>
        <w:ind w:left="10" w:right="42" w:hanging="10"/>
        <w:jc w:val="center"/>
        <w:rPr>
          <w:sz w:val="26"/>
          <w:szCs w:val="26"/>
        </w:rPr>
      </w:pPr>
      <w:r>
        <w:rPr>
          <w:rFonts w:ascii="Times New Roman" w:hAnsi="Times New Roman" w:cs="Times New Roman"/>
          <w:b/>
          <w:sz w:val="26"/>
          <w:szCs w:val="26"/>
        </w:rPr>
        <w:t>«ПАРБИГСКОЕ СЕЛЬСКОЕ ПОСЕЛЕНИЕ»</w:t>
      </w:r>
      <w:r w:rsidR="00EF258D" w:rsidRPr="00AB0969">
        <w:rPr>
          <w:rFonts w:ascii="Times New Roman" w:hAnsi="Times New Roman" w:cs="Times New Roman"/>
          <w:b/>
          <w:sz w:val="26"/>
          <w:szCs w:val="26"/>
        </w:rPr>
        <w:t xml:space="preserve"> </w: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spacing w:after="5"/>
        <w:ind w:left="22"/>
        <w:jc w:val="center"/>
        <w:rPr>
          <w:sz w:val="26"/>
          <w:szCs w:val="26"/>
        </w:rPr>
      </w:pPr>
      <w:r w:rsidRPr="00AB0969">
        <w:rPr>
          <w:rFonts w:ascii="Times New Roman" w:hAnsi="Times New Roman" w:cs="Times New Roman"/>
          <w:sz w:val="26"/>
          <w:szCs w:val="26"/>
        </w:rPr>
        <w:t xml:space="preserve"> </w:t>
      </w:r>
    </w:p>
    <w:p w:rsidR="00EF258D" w:rsidRPr="00AB0969" w:rsidRDefault="00EF258D" w:rsidP="00EF258D">
      <w:pPr>
        <w:spacing w:after="1"/>
        <w:ind w:left="10" w:right="46" w:hanging="10"/>
        <w:jc w:val="center"/>
        <w:rPr>
          <w:sz w:val="26"/>
          <w:szCs w:val="26"/>
        </w:rPr>
      </w:pPr>
      <w:r w:rsidRPr="00AB0969">
        <w:rPr>
          <w:rFonts w:ascii="Times New Roman" w:hAnsi="Times New Roman" w:cs="Times New Roman"/>
          <w:b/>
          <w:sz w:val="26"/>
          <w:szCs w:val="26"/>
        </w:rPr>
        <w:t xml:space="preserve">1. Общие положения </w: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EF258D" w:rsidP="00785039">
      <w:pPr>
        <w:numPr>
          <w:ilvl w:val="0"/>
          <w:numId w:val="12"/>
        </w:numPr>
        <w:spacing w:line="249" w:lineRule="auto"/>
        <w:ind w:right="53" w:hanging="360"/>
        <w:jc w:val="both"/>
        <w:rPr>
          <w:sz w:val="26"/>
          <w:szCs w:val="26"/>
        </w:rPr>
      </w:pPr>
      <w:r w:rsidRPr="00AB0969">
        <w:rPr>
          <w:rFonts w:ascii="Times New Roman" w:hAnsi="Times New Roman" w:cs="Times New Roman"/>
          <w:sz w:val="26"/>
          <w:szCs w:val="26"/>
        </w:rPr>
        <w:t xml:space="preserve">Предмет регулирования административного регламента. </w:t>
      </w:r>
    </w:p>
    <w:p w:rsidR="00EF258D" w:rsidRPr="00AB0969" w:rsidRDefault="00EF258D" w:rsidP="00785039">
      <w:pPr>
        <w:numPr>
          <w:ilvl w:val="1"/>
          <w:numId w:val="12"/>
        </w:numPr>
        <w:spacing w:line="249" w:lineRule="auto"/>
        <w:ind w:left="0" w:right="53" w:firstLine="530"/>
        <w:jc w:val="both"/>
        <w:rPr>
          <w:sz w:val="26"/>
          <w:szCs w:val="26"/>
        </w:rPr>
      </w:pPr>
      <w:r w:rsidRPr="00AB0969">
        <w:rPr>
          <w:rFonts w:ascii="Times New Roman" w:hAnsi="Times New Roman" w:cs="Times New Roman"/>
          <w:sz w:val="26"/>
          <w:szCs w:val="26"/>
        </w:rPr>
        <w:t xml:space="preserve">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 </w:t>
      </w:r>
    </w:p>
    <w:p w:rsidR="00EF258D" w:rsidRPr="00AB0969" w:rsidRDefault="00EF258D" w:rsidP="00785039">
      <w:pPr>
        <w:spacing w:line="249" w:lineRule="auto"/>
        <w:ind w:left="-1" w:right="53" w:firstLine="530"/>
        <w:jc w:val="both"/>
        <w:rPr>
          <w:sz w:val="26"/>
          <w:szCs w:val="26"/>
        </w:rPr>
      </w:pPr>
      <w:r w:rsidRPr="00AB0969">
        <w:rPr>
          <w:rFonts w:ascii="Times New Roman" w:hAnsi="Times New Roman" w:cs="Times New Roman"/>
          <w:sz w:val="26"/>
          <w:szCs w:val="26"/>
        </w:rPr>
        <w:t xml:space="preserve">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 </w:t>
      </w:r>
    </w:p>
    <w:p w:rsidR="00EF258D" w:rsidRPr="00AB0969" w:rsidRDefault="00EF258D" w:rsidP="00785039">
      <w:pPr>
        <w:spacing w:line="249" w:lineRule="auto"/>
        <w:ind w:left="-1" w:right="53" w:firstLine="530"/>
        <w:jc w:val="both"/>
        <w:rPr>
          <w:sz w:val="26"/>
          <w:szCs w:val="26"/>
        </w:rPr>
      </w:pPr>
      <w:r w:rsidRPr="00AB0969">
        <w:rPr>
          <w:rFonts w:ascii="Times New Roman" w:hAnsi="Times New Roman" w:cs="Times New Roman"/>
          <w:sz w:val="26"/>
          <w:szCs w:val="26"/>
        </w:rPr>
        <w:t xml:space="preserve">Правовые основания предоставления муниципальной услуги закреплены в Приложении № 2 к настоящему административному регламенту. </w:t>
      </w:r>
    </w:p>
    <w:p w:rsidR="00EF258D" w:rsidRPr="00AB0969" w:rsidRDefault="00EF258D" w:rsidP="00785039">
      <w:pPr>
        <w:numPr>
          <w:ilvl w:val="1"/>
          <w:numId w:val="12"/>
        </w:numPr>
        <w:spacing w:line="249" w:lineRule="auto"/>
        <w:ind w:left="0" w:right="53" w:firstLine="567"/>
        <w:jc w:val="both"/>
        <w:rPr>
          <w:sz w:val="26"/>
          <w:szCs w:val="26"/>
        </w:rPr>
      </w:pPr>
      <w:r w:rsidRPr="00AB0969">
        <w:rPr>
          <w:rFonts w:ascii="Times New Roman" w:hAnsi="Times New Roman" w:cs="Times New Roman"/>
          <w:sz w:val="26"/>
          <w:szCs w:val="26"/>
        </w:rPr>
        <w:t xml:space="preserve">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 </w:t>
      </w:r>
    </w:p>
    <w:p w:rsidR="00EF258D" w:rsidRPr="00AB0969" w:rsidRDefault="00EF258D" w:rsidP="00785039">
      <w:pPr>
        <w:numPr>
          <w:ilvl w:val="1"/>
          <w:numId w:val="12"/>
        </w:numPr>
        <w:spacing w:line="249" w:lineRule="auto"/>
        <w:ind w:left="0" w:right="53" w:firstLine="530"/>
        <w:jc w:val="both"/>
        <w:rPr>
          <w:sz w:val="26"/>
          <w:szCs w:val="26"/>
        </w:rPr>
      </w:pPr>
      <w:r w:rsidRPr="00AB0969">
        <w:rPr>
          <w:rFonts w:ascii="Times New Roman" w:hAnsi="Times New Roman" w:cs="Times New Roman"/>
          <w:sz w:val="26"/>
          <w:szCs w:val="26"/>
        </w:rPr>
        <w:t xml:space="preserve">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 </w:t>
      </w:r>
    </w:p>
    <w:p w:rsidR="00EF258D" w:rsidRPr="00AB0969" w:rsidRDefault="00EF258D" w:rsidP="00785039">
      <w:pPr>
        <w:numPr>
          <w:ilvl w:val="1"/>
          <w:numId w:val="12"/>
        </w:numPr>
        <w:spacing w:line="249" w:lineRule="auto"/>
        <w:ind w:left="0" w:right="53" w:firstLine="530"/>
        <w:jc w:val="both"/>
        <w:rPr>
          <w:sz w:val="26"/>
          <w:szCs w:val="26"/>
        </w:rPr>
      </w:pPr>
      <w:r w:rsidRPr="00AB0969">
        <w:rPr>
          <w:rFonts w:ascii="Times New Roman" w:hAnsi="Times New Roman" w:cs="Times New Roman"/>
          <w:sz w:val="26"/>
          <w:szCs w:val="26"/>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EF258D" w:rsidRPr="00AB0969" w:rsidRDefault="00EF258D" w:rsidP="00785039">
      <w:pPr>
        <w:pStyle w:val="a8"/>
        <w:numPr>
          <w:ilvl w:val="1"/>
          <w:numId w:val="13"/>
        </w:numPr>
        <w:spacing w:before="0" w:beforeAutospacing="0" w:after="0" w:afterAutospacing="0"/>
        <w:ind w:left="0" w:right="53" w:firstLine="567"/>
        <w:contextualSpacing/>
        <w:rPr>
          <w:sz w:val="26"/>
          <w:szCs w:val="26"/>
          <w:lang w:val="ru-RU"/>
        </w:rPr>
      </w:pPr>
      <w:r w:rsidRPr="00AB0969">
        <w:rPr>
          <w:rFonts w:ascii="Times New Roman" w:hAnsi="Times New Roman" w:cs="Times New Roman"/>
          <w:sz w:val="26"/>
          <w:szCs w:val="26"/>
          <w:lang w:val="ru-RU"/>
        </w:rPr>
        <w:t xml:space="preserve">Круг заявителей. Муниципальная услуга предоставляется собственнику помещения в многоквартирном доме или уполномоченному им лицу (далее - заявитель). </w:t>
      </w:r>
    </w:p>
    <w:p w:rsidR="00EF258D" w:rsidRPr="00AB0969" w:rsidRDefault="00EF258D" w:rsidP="00785039">
      <w:pPr>
        <w:numPr>
          <w:ilvl w:val="1"/>
          <w:numId w:val="13"/>
        </w:numPr>
        <w:ind w:right="53" w:hanging="420"/>
        <w:jc w:val="both"/>
        <w:rPr>
          <w:sz w:val="26"/>
          <w:szCs w:val="26"/>
        </w:rPr>
      </w:pPr>
      <w:r w:rsidRPr="00AB0969">
        <w:rPr>
          <w:rFonts w:ascii="Times New Roman" w:hAnsi="Times New Roman" w:cs="Times New Roman"/>
          <w:sz w:val="26"/>
          <w:szCs w:val="26"/>
        </w:rPr>
        <w:t xml:space="preserve">Требования к порядку информирования о предоставлении муниципальной услуги. </w:t>
      </w:r>
    </w:p>
    <w:p w:rsidR="00EF258D" w:rsidRPr="00AB0969" w:rsidRDefault="00EF258D" w:rsidP="00785039">
      <w:pPr>
        <w:spacing w:line="249" w:lineRule="auto"/>
        <w:ind w:left="-1" w:right="53" w:firstLine="530"/>
        <w:jc w:val="both"/>
        <w:rPr>
          <w:rFonts w:ascii="Times New Roman" w:hAnsi="Times New Roman" w:cs="Times New Roman"/>
          <w:sz w:val="26"/>
          <w:szCs w:val="26"/>
        </w:rPr>
      </w:pPr>
      <w:r w:rsidRPr="00AB0969">
        <w:rPr>
          <w:rFonts w:ascii="Times New Roman" w:hAnsi="Times New Roman" w:cs="Times New Roman"/>
          <w:sz w:val="26"/>
          <w:szCs w:val="26"/>
        </w:rPr>
        <w:t xml:space="preserve">1.6.1. Информация о порядке и условиях информирования предоставления муниципальной услуги предоставляется  по адресу: </w:t>
      </w:r>
      <w:r w:rsidR="009E36DF" w:rsidRPr="00AB0969">
        <w:rPr>
          <w:rFonts w:ascii="Times New Roman" w:hAnsi="Times New Roman" w:cs="Times New Roman"/>
          <w:sz w:val="26"/>
          <w:szCs w:val="26"/>
        </w:rPr>
        <w:t xml:space="preserve">Томская область Бакчарский район село </w:t>
      </w:r>
      <w:r w:rsidR="008A052D">
        <w:rPr>
          <w:rFonts w:ascii="Times New Roman" w:hAnsi="Times New Roman" w:cs="Times New Roman"/>
          <w:sz w:val="26"/>
          <w:szCs w:val="26"/>
        </w:rPr>
        <w:t>Парбиг</w:t>
      </w:r>
      <w:r w:rsidR="009E36DF" w:rsidRPr="00AB0969">
        <w:rPr>
          <w:rFonts w:ascii="Times New Roman" w:hAnsi="Times New Roman" w:cs="Times New Roman"/>
          <w:sz w:val="26"/>
          <w:szCs w:val="26"/>
        </w:rPr>
        <w:t xml:space="preserve"> </w:t>
      </w:r>
      <w:r w:rsidR="008A052D">
        <w:rPr>
          <w:rFonts w:ascii="Times New Roman" w:hAnsi="Times New Roman" w:cs="Times New Roman"/>
          <w:sz w:val="26"/>
          <w:szCs w:val="26"/>
        </w:rPr>
        <w:t>пер</w:t>
      </w:r>
      <w:r w:rsidR="009E36DF" w:rsidRPr="00AB0969">
        <w:rPr>
          <w:rFonts w:ascii="Times New Roman" w:hAnsi="Times New Roman" w:cs="Times New Roman"/>
          <w:sz w:val="26"/>
          <w:szCs w:val="26"/>
        </w:rPr>
        <w:t>.</w:t>
      </w:r>
      <w:r w:rsidR="008A052D">
        <w:rPr>
          <w:rFonts w:ascii="Times New Roman" w:hAnsi="Times New Roman" w:cs="Times New Roman"/>
          <w:sz w:val="26"/>
          <w:szCs w:val="26"/>
        </w:rPr>
        <w:t xml:space="preserve">Озерный, 7 </w:t>
      </w:r>
      <w:r w:rsidRPr="00AB0969">
        <w:rPr>
          <w:rFonts w:ascii="Times New Roman" w:hAnsi="Times New Roman" w:cs="Times New Roman"/>
          <w:sz w:val="26"/>
          <w:szCs w:val="26"/>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009E36DF" w:rsidRPr="00AB0969">
        <w:rPr>
          <w:rFonts w:ascii="Times New Roman" w:hAnsi="Times New Roman" w:cs="Times New Roman"/>
          <w:sz w:val="26"/>
          <w:szCs w:val="26"/>
        </w:rPr>
        <w:t xml:space="preserve">- </w:t>
      </w:r>
      <w:r w:rsidRPr="00AB0969">
        <w:rPr>
          <w:rFonts w:ascii="Times New Roman" w:hAnsi="Times New Roman" w:cs="Times New Roman"/>
          <w:sz w:val="26"/>
          <w:szCs w:val="26"/>
        </w:rPr>
        <w:t>телекоммуникационной сети "Интернет" (далее - официальный сайт уполномоченного органа);</w:t>
      </w:r>
    </w:p>
    <w:p w:rsidR="00EF258D" w:rsidRPr="00AB0969" w:rsidRDefault="00EF258D" w:rsidP="00785039">
      <w:pPr>
        <w:spacing w:line="249" w:lineRule="auto"/>
        <w:ind w:left="-1" w:right="53" w:firstLine="530"/>
        <w:jc w:val="both"/>
        <w:rPr>
          <w:rFonts w:ascii="Times New Roman" w:hAnsi="Times New Roman" w:cs="Times New Roman"/>
          <w:sz w:val="26"/>
          <w:szCs w:val="26"/>
        </w:rPr>
      </w:pPr>
      <w:r w:rsidRPr="00AB0969">
        <w:rPr>
          <w:rFonts w:ascii="Times New Roman" w:hAnsi="Times New Roman" w:cs="Times New Roman"/>
          <w:sz w:val="26"/>
          <w:szCs w:val="26"/>
        </w:rPr>
        <w:t>Почтовый адрес для направления документов и обращений:</w:t>
      </w:r>
    </w:p>
    <w:p w:rsidR="009E36DF" w:rsidRPr="00AB0969" w:rsidRDefault="009E36DF" w:rsidP="009E36DF">
      <w:pPr>
        <w:spacing w:line="249" w:lineRule="auto"/>
        <w:ind w:left="-1" w:right="53" w:firstLine="530"/>
        <w:jc w:val="both"/>
        <w:rPr>
          <w:rFonts w:ascii="Times New Roman" w:hAnsi="Times New Roman"/>
          <w:sz w:val="26"/>
          <w:szCs w:val="26"/>
        </w:rPr>
      </w:pPr>
      <w:r w:rsidRPr="00AB0969">
        <w:rPr>
          <w:rFonts w:ascii="Times New Roman" w:hAnsi="Times New Roman"/>
          <w:sz w:val="26"/>
          <w:szCs w:val="26"/>
        </w:rPr>
        <w:lastRenderedPageBreak/>
        <w:t>63622</w:t>
      </w:r>
      <w:r w:rsidR="008A052D">
        <w:rPr>
          <w:rFonts w:ascii="Times New Roman" w:hAnsi="Times New Roman"/>
          <w:sz w:val="26"/>
          <w:szCs w:val="26"/>
        </w:rPr>
        <w:t>0</w:t>
      </w:r>
      <w:r w:rsidRPr="00AB0969">
        <w:rPr>
          <w:rFonts w:ascii="Times New Roman" w:hAnsi="Times New Roman"/>
          <w:sz w:val="26"/>
          <w:szCs w:val="26"/>
        </w:rPr>
        <w:t xml:space="preserve"> Томская область Бакчарский район село </w:t>
      </w:r>
      <w:r w:rsidR="008A052D">
        <w:rPr>
          <w:rFonts w:ascii="Times New Roman" w:hAnsi="Times New Roman"/>
          <w:sz w:val="26"/>
          <w:szCs w:val="26"/>
        </w:rPr>
        <w:t>Парбиг</w:t>
      </w:r>
      <w:r w:rsidRPr="00AB0969">
        <w:rPr>
          <w:rFonts w:ascii="Times New Roman" w:hAnsi="Times New Roman"/>
          <w:sz w:val="26"/>
          <w:szCs w:val="26"/>
        </w:rPr>
        <w:t xml:space="preserve"> </w:t>
      </w:r>
      <w:r w:rsidR="008A052D">
        <w:rPr>
          <w:rFonts w:ascii="Times New Roman" w:hAnsi="Times New Roman" w:cs="Times New Roman"/>
          <w:sz w:val="26"/>
          <w:szCs w:val="26"/>
        </w:rPr>
        <w:t>пер</w:t>
      </w:r>
      <w:r w:rsidR="008A052D" w:rsidRPr="00AB0969">
        <w:rPr>
          <w:rFonts w:ascii="Times New Roman" w:hAnsi="Times New Roman" w:cs="Times New Roman"/>
          <w:sz w:val="26"/>
          <w:szCs w:val="26"/>
        </w:rPr>
        <w:t>.</w:t>
      </w:r>
      <w:r w:rsidR="008A052D">
        <w:rPr>
          <w:rFonts w:ascii="Times New Roman" w:hAnsi="Times New Roman" w:cs="Times New Roman"/>
          <w:sz w:val="26"/>
          <w:szCs w:val="26"/>
        </w:rPr>
        <w:t>Озерный, 7</w:t>
      </w:r>
      <w:r w:rsidRPr="00AB0969">
        <w:rPr>
          <w:rFonts w:ascii="Times New Roman" w:hAnsi="Times New Roman"/>
          <w:sz w:val="26"/>
          <w:szCs w:val="26"/>
        </w:rPr>
        <w:t>.</w:t>
      </w:r>
    </w:p>
    <w:p w:rsidR="009E36DF" w:rsidRPr="00AB0969" w:rsidRDefault="009E36DF" w:rsidP="009E36DF">
      <w:pPr>
        <w:spacing w:line="249" w:lineRule="auto"/>
        <w:ind w:left="-1" w:right="53" w:firstLine="530"/>
        <w:jc w:val="both"/>
        <w:rPr>
          <w:rFonts w:ascii="Times New Roman" w:hAnsi="Times New Roman"/>
          <w:sz w:val="26"/>
          <w:szCs w:val="26"/>
        </w:rPr>
      </w:pPr>
      <w:r w:rsidRPr="00AB0969">
        <w:rPr>
          <w:rFonts w:ascii="Times New Roman" w:hAnsi="Times New Roman"/>
          <w:sz w:val="26"/>
          <w:szCs w:val="26"/>
        </w:rPr>
        <w:t>График приема граждан</w:t>
      </w:r>
    </w:p>
    <w:p w:rsidR="009E36DF" w:rsidRPr="00AB0969" w:rsidRDefault="009E36DF" w:rsidP="009E36DF">
      <w:pPr>
        <w:spacing w:line="249" w:lineRule="auto"/>
        <w:ind w:left="-1" w:right="53" w:firstLine="530"/>
        <w:jc w:val="both"/>
        <w:rPr>
          <w:rFonts w:ascii="Times New Roman" w:hAnsi="Times New Roman"/>
          <w:sz w:val="26"/>
          <w:szCs w:val="26"/>
        </w:rPr>
      </w:pPr>
      <w:r w:rsidRPr="00AB0969">
        <w:rPr>
          <w:rFonts w:ascii="Times New Roman" w:hAnsi="Times New Roman"/>
          <w:sz w:val="26"/>
          <w:szCs w:val="26"/>
        </w:rPr>
        <w:t>Понедельник: 09.00-17.00 час,</w:t>
      </w:r>
    </w:p>
    <w:p w:rsidR="009E36DF" w:rsidRPr="00AB0969" w:rsidRDefault="009E36DF" w:rsidP="009E36DF">
      <w:pPr>
        <w:spacing w:line="249" w:lineRule="auto"/>
        <w:ind w:left="-1" w:right="53" w:firstLine="530"/>
        <w:jc w:val="both"/>
        <w:rPr>
          <w:rFonts w:ascii="Times New Roman" w:hAnsi="Times New Roman"/>
          <w:sz w:val="26"/>
          <w:szCs w:val="26"/>
        </w:rPr>
      </w:pPr>
      <w:r w:rsidRPr="00AB0969">
        <w:rPr>
          <w:rFonts w:ascii="Times New Roman" w:hAnsi="Times New Roman"/>
          <w:sz w:val="26"/>
          <w:szCs w:val="26"/>
        </w:rPr>
        <w:t>Среда: 09.00-17.00 час,</w:t>
      </w:r>
    </w:p>
    <w:p w:rsidR="009E36DF" w:rsidRPr="00AB0969" w:rsidRDefault="009E36DF" w:rsidP="009E36DF">
      <w:pPr>
        <w:spacing w:line="249" w:lineRule="auto"/>
        <w:ind w:left="-1" w:right="53" w:firstLine="530"/>
        <w:jc w:val="both"/>
        <w:rPr>
          <w:rFonts w:ascii="Times New Roman" w:hAnsi="Times New Roman"/>
          <w:sz w:val="26"/>
          <w:szCs w:val="26"/>
        </w:rPr>
      </w:pPr>
      <w:r w:rsidRPr="00AB0969">
        <w:rPr>
          <w:rFonts w:ascii="Times New Roman" w:hAnsi="Times New Roman"/>
          <w:sz w:val="26"/>
          <w:szCs w:val="26"/>
        </w:rPr>
        <w:t>Пятница: 09.00-17.00 час,</w:t>
      </w:r>
    </w:p>
    <w:p w:rsidR="009E36DF" w:rsidRPr="00AB0969" w:rsidRDefault="009E36DF" w:rsidP="009E36DF">
      <w:pPr>
        <w:spacing w:line="249" w:lineRule="auto"/>
        <w:ind w:left="-1" w:right="53" w:firstLine="530"/>
        <w:jc w:val="both"/>
        <w:rPr>
          <w:rFonts w:ascii="Times New Roman" w:hAnsi="Times New Roman"/>
          <w:sz w:val="26"/>
          <w:szCs w:val="26"/>
        </w:rPr>
      </w:pPr>
      <w:r w:rsidRPr="00AB0969">
        <w:rPr>
          <w:rFonts w:ascii="Times New Roman" w:hAnsi="Times New Roman"/>
          <w:sz w:val="26"/>
          <w:szCs w:val="26"/>
        </w:rPr>
        <w:t>Перерыв: 13.00-14.00 час</w:t>
      </w:r>
    </w:p>
    <w:p w:rsidR="009E36DF" w:rsidRPr="00AB0969" w:rsidRDefault="009E36DF" w:rsidP="009E36DF">
      <w:pPr>
        <w:spacing w:line="249" w:lineRule="auto"/>
        <w:ind w:left="-1" w:right="53" w:firstLine="530"/>
        <w:jc w:val="both"/>
        <w:rPr>
          <w:rFonts w:ascii="Times New Roman" w:hAnsi="Times New Roman"/>
          <w:sz w:val="26"/>
          <w:szCs w:val="26"/>
        </w:rPr>
      </w:pPr>
      <w:r w:rsidRPr="00AB0969">
        <w:rPr>
          <w:rFonts w:ascii="Times New Roman" w:hAnsi="Times New Roman"/>
          <w:sz w:val="26"/>
          <w:szCs w:val="26"/>
        </w:rPr>
        <w:t>Суббота, воскресенье: выходной</w:t>
      </w:r>
    </w:p>
    <w:p w:rsidR="009E36DF" w:rsidRPr="00AB0969" w:rsidRDefault="009E36DF" w:rsidP="009E36DF">
      <w:pPr>
        <w:spacing w:line="249" w:lineRule="auto"/>
        <w:ind w:left="-1" w:right="53" w:firstLine="530"/>
        <w:jc w:val="both"/>
        <w:rPr>
          <w:rFonts w:ascii="Times New Roman" w:hAnsi="Times New Roman"/>
          <w:sz w:val="26"/>
          <w:szCs w:val="26"/>
        </w:rPr>
      </w:pPr>
      <w:r w:rsidRPr="00AB0969">
        <w:rPr>
          <w:rFonts w:ascii="Times New Roman" w:hAnsi="Times New Roman"/>
          <w:sz w:val="26"/>
          <w:szCs w:val="26"/>
        </w:rPr>
        <w:t xml:space="preserve">Справочные телефоны, факс: 8(38249) </w:t>
      </w:r>
      <w:r w:rsidR="008A052D">
        <w:rPr>
          <w:rFonts w:ascii="Times New Roman" w:hAnsi="Times New Roman"/>
          <w:sz w:val="26"/>
          <w:szCs w:val="26"/>
        </w:rPr>
        <w:t>44</w:t>
      </w:r>
      <w:r w:rsidRPr="00AB0969">
        <w:rPr>
          <w:rFonts w:ascii="Times New Roman" w:hAnsi="Times New Roman"/>
          <w:sz w:val="26"/>
          <w:szCs w:val="26"/>
        </w:rPr>
        <w:t>-</w:t>
      </w:r>
      <w:r w:rsidR="008A052D">
        <w:rPr>
          <w:rFonts w:ascii="Times New Roman" w:hAnsi="Times New Roman"/>
          <w:sz w:val="26"/>
          <w:szCs w:val="26"/>
        </w:rPr>
        <w:t>211</w:t>
      </w:r>
      <w:r w:rsidRPr="00AB0969">
        <w:rPr>
          <w:rFonts w:ascii="Times New Roman" w:hAnsi="Times New Roman"/>
          <w:sz w:val="26"/>
          <w:szCs w:val="26"/>
        </w:rPr>
        <w:t xml:space="preserve">; </w:t>
      </w:r>
      <w:r w:rsidR="008A052D">
        <w:rPr>
          <w:rFonts w:ascii="Times New Roman" w:hAnsi="Times New Roman"/>
          <w:sz w:val="26"/>
          <w:szCs w:val="26"/>
        </w:rPr>
        <w:t>44</w:t>
      </w:r>
      <w:r w:rsidRPr="00AB0969">
        <w:rPr>
          <w:rFonts w:ascii="Times New Roman" w:hAnsi="Times New Roman"/>
          <w:sz w:val="26"/>
          <w:szCs w:val="26"/>
        </w:rPr>
        <w:t>-</w:t>
      </w:r>
      <w:r w:rsidR="008A052D">
        <w:rPr>
          <w:rFonts w:ascii="Times New Roman" w:hAnsi="Times New Roman"/>
          <w:sz w:val="26"/>
          <w:szCs w:val="26"/>
        </w:rPr>
        <w:t>384</w:t>
      </w:r>
    </w:p>
    <w:p w:rsidR="009E36DF" w:rsidRPr="00AB0969" w:rsidRDefault="009E36DF" w:rsidP="009E36DF">
      <w:pPr>
        <w:spacing w:line="249" w:lineRule="auto"/>
        <w:ind w:left="-1" w:right="53" w:firstLine="530"/>
        <w:jc w:val="both"/>
        <w:rPr>
          <w:rFonts w:ascii="Times New Roman" w:hAnsi="Times New Roman"/>
          <w:sz w:val="26"/>
          <w:szCs w:val="26"/>
        </w:rPr>
      </w:pPr>
      <w:r w:rsidRPr="00AB0969">
        <w:rPr>
          <w:rFonts w:ascii="Times New Roman" w:hAnsi="Times New Roman"/>
          <w:sz w:val="26"/>
          <w:szCs w:val="26"/>
        </w:rPr>
        <w:t xml:space="preserve">Адрес официального сайта Администрации в сети Интернет: </w:t>
      </w:r>
    </w:p>
    <w:p w:rsidR="00EF258D" w:rsidRPr="00C66CB5" w:rsidRDefault="00284FC7" w:rsidP="008A052D">
      <w:pPr>
        <w:widowControl w:val="0"/>
        <w:autoSpaceDE w:val="0"/>
        <w:autoSpaceDN w:val="0"/>
        <w:adjustRightInd w:val="0"/>
        <w:outlineLvl w:val="2"/>
        <w:rPr>
          <w:rFonts w:ascii="Arial" w:hAnsi="Arial" w:cs="Arial"/>
          <w:sz w:val="24"/>
          <w:szCs w:val="24"/>
        </w:rPr>
      </w:pPr>
      <w:hyperlink r:id="rId8" w:history="1">
        <w:r w:rsidR="008A052D" w:rsidRPr="00C909E8">
          <w:rPr>
            <w:rStyle w:val="ac"/>
            <w:rFonts w:ascii="Times New Roman" w:hAnsi="Times New Roman"/>
            <w:sz w:val="26"/>
            <w:szCs w:val="26"/>
          </w:rPr>
          <w:t>https://parbig.ru/</w:t>
        </w:r>
      </w:hyperlink>
      <w:r w:rsidR="008A052D">
        <w:rPr>
          <w:rFonts w:ascii="Times New Roman" w:hAnsi="Times New Roman"/>
          <w:color w:val="000000"/>
          <w:sz w:val="26"/>
          <w:szCs w:val="26"/>
        </w:rPr>
        <w:t xml:space="preserve"> </w:t>
      </w:r>
      <w:r w:rsidR="009E36DF" w:rsidRPr="00AB0969">
        <w:rPr>
          <w:rFonts w:ascii="Times New Roman" w:hAnsi="Times New Roman"/>
          <w:sz w:val="26"/>
          <w:szCs w:val="26"/>
        </w:rPr>
        <w:t xml:space="preserve">, адрес электронной почты: </w:t>
      </w:r>
      <w:hyperlink r:id="rId9" w:history="1">
        <w:r w:rsidR="00C66CB5" w:rsidRPr="00C909E8">
          <w:rPr>
            <w:rStyle w:val="ac"/>
            <w:rFonts w:ascii="Times New Roman" w:hAnsi="Times New Roman" w:cs="Times New Roman"/>
            <w:sz w:val="26"/>
            <w:szCs w:val="26"/>
            <w:lang w:val="en-US"/>
          </w:rPr>
          <w:t>parbigsp</w:t>
        </w:r>
        <w:r w:rsidR="00C66CB5" w:rsidRPr="00C909E8">
          <w:rPr>
            <w:rStyle w:val="ac"/>
            <w:rFonts w:ascii="Times New Roman" w:hAnsi="Times New Roman" w:cs="Times New Roman"/>
            <w:sz w:val="26"/>
            <w:szCs w:val="26"/>
          </w:rPr>
          <w:t>@</w:t>
        </w:r>
        <w:r w:rsidR="00C66CB5" w:rsidRPr="00C909E8">
          <w:rPr>
            <w:rStyle w:val="ac"/>
            <w:rFonts w:ascii="Times New Roman" w:hAnsi="Times New Roman" w:cs="Times New Roman"/>
            <w:sz w:val="26"/>
            <w:szCs w:val="26"/>
            <w:lang w:val="en-US"/>
          </w:rPr>
          <w:t>tomsk</w:t>
        </w:r>
        <w:r w:rsidR="00C66CB5" w:rsidRPr="00C909E8">
          <w:rPr>
            <w:rStyle w:val="ac"/>
            <w:rFonts w:ascii="Times New Roman" w:hAnsi="Times New Roman" w:cs="Times New Roman"/>
            <w:sz w:val="26"/>
            <w:szCs w:val="26"/>
          </w:rPr>
          <w:t>.</w:t>
        </w:r>
        <w:r w:rsidR="00C66CB5" w:rsidRPr="00C909E8">
          <w:rPr>
            <w:rStyle w:val="ac"/>
            <w:rFonts w:ascii="Times New Roman" w:hAnsi="Times New Roman" w:cs="Times New Roman"/>
            <w:sz w:val="26"/>
            <w:szCs w:val="26"/>
            <w:lang w:val="en-US"/>
          </w:rPr>
          <w:t>gov</w:t>
        </w:r>
        <w:r w:rsidR="00C66CB5" w:rsidRPr="00C909E8">
          <w:rPr>
            <w:rStyle w:val="ac"/>
            <w:rFonts w:ascii="Times New Roman" w:hAnsi="Times New Roman" w:cs="Times New Roman"/>
            <w:sz w:val="26"/>
            <w:szCs w:val="26"/>
          </w:rPr>
          <w:t>.</w:t>
        </w:r>
        <w:r w:rsidR="00C66CB5" w:rsidRPr="00C909E8">
          <w:rPr>
            <w:rStyle w:val="ac"/>
            <w:rFonts w:ascii="Times New Roman" w:hAnsi="Times New Roman" w:cs="Times New Roman"/>
            <w:sz w:val="26"/>
            <w:szCs w:val="26"/>
            <w:lang w:val="en-US"/>
          </w:rPr>
          <w:t>ru</w:t>
        </w:r>
      </w:hyperlink>
      <w:r w:rsidR="00C66CB5">
        <w:rPr>
          <w:rFonts w:ascii="Times New Roman" w:hAnsi="Times New Roman" w:cs="Times New Roman"/>
          <w:color w:val="0000FF"/>
          <w:sz w:val="26"/>
          <w:szCs w:val="26"/>
        </w:rPr>
        <w:t xml:space="preserve"> </w:t>
      </w:r>
    </w:p>
    <w:p w:rsidR="00EF258D" w:rsidRPr="00AB0969" w:rsidRDefault="00EF258D" w:rsidP="008A052D">
      <w:pPr>
        <w:ind w:left="-1" w:right="53" w:firstLine="530"/>
        <w:jc w:val="both"/>
        <w:rPr>
          <w:sz w:val="26"/>
          <w:szCs w:val="26"/>
        </w:rPr>
      </w:pPr>
      <w:r w:rsidRPr="00AB0969">
        <w:rPr>
          <w:rFonts w:ascii="Times New Roman" w:hAnsi="Times New Roman" w:cs="Times New Roman"/>
          <w:sz w:val="26"/>
          <w:szCs w:val="26"/>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w:t>
      </w:r>
    </w:p>
    <w:p w:rsidR="008A052D" w:rsidRDefault="00EF258D" w:rsidP="008A052D">
      <w:pPr>
        <w:ind w:left="-1" w:right="53" w:firstLine="540"/>
        <w:jc w:val="both"/>
        <w:rPr>
          <w:sz w:val="26"/>
          <w:szCs w:val="26"/>
        </w:rPr>
      </w:pPr>
      <w:r w:rsidRPr="00AB0969">
        <w:rPr>
          <w:rFonts w:ascii="Times New Roman" w:hAnsi="Times New Roman" w:cs="Times New Roman"/>
          <w:sz w:val="26"/>
          <w:szCs w:val="26"/>
        </w:rPr>
        <w:t xml:space="preserve">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 </w:t>
      </w:r>
    </w:p>
    <w:p w:rsidR="00EF258D" w:rsidRPr="00AB0969" w:rsidRDefault="00EF258D" w:rsidP="008A052D">
      <w:pPr>
        <w:ind w:left="-1" w:right="53" w:firstLine="540"/>
        <w:jc w:val="both"/>
        <w:rPr>
          <w:sz w:val="26"/>
          <w:szCs w:val="26"/>
        </w:rPr>
      </w:pPr>
      <w:r w:rsidRPr="00AB0969">
        <w:rPr>
          <w:rFonts w:ascii="Times New Roman" w:hAnsi="Times New Roman" w:cs="Times New Roman"/>
          <w:sz w:val="26"/>
          <w:szCs w:val="26"/>
        </w:rPr>
        <w:t xml:space="preserve">путем размещения на информационном стенде в помещении уполномоченного органа, в информационных материалах (брошюры, буклеты, листовки, памятки); путем публикации информационных материалов в средствах массовой информации; посредством ответов на письменные обращения; </w:t>
      </w:r>
    </w:p>
    <w:p w:rsidR="00EF258D" w:rsidRPr="00AB0969" w:rsidRDefault="00C66CB5" w:rsidP="00C66CB5">
      <w:pPr>
        <w:jc w:val="both"/>
        <w:rPr>
          <w:sz w:val="26"/>
          <w:szCs w:val="26"/>
        </w:rPr>
      </w:pPr>
      <w:r>
        <w:rPr>
          <w:rFonts w:ascii="Times New Roman" w:hAnsi="Times New Roman" w:cs="Times New Roman"/>
          <w:sz w:val="26"/>
          <w:szCs w:val="26"/>
        </w:rPr>
        <w:t xml:space="preserve">       </w:t>
      </w:r>
      <w:r w:rsidR="00EF258D" w:rsidRPr="00AB0969">
        <w:rPr>
          <w:rFonts w:ascii="Times New Roman" w:hAnsi="Times New Roman" w:cs="Times New Roman"/>
          <w:sz w:val="26"/>
          <w:szCs w:val="26"/>
        </w:rPr>
        <w:t>сотрудником отдела многофункционального цент</w:t>
      </w:r>
      <w:r>
        <w:rPr>
          <w:rFonts w:ascii="Times New Roman" w:hAnsi="Times New Roman" w:cs="Times New Roman"/>
          <w:sz w:val="26"/>
          <w:szCs w:val="26"/>
        </w:rPr>
        <w:t xml:space="preserve">ра в соответствии с пунктом 6.3   </w:t>
      </w:r>
      <w:r w:rsidR="00EF258D" w:rsidRPr="00AB0969">
        <w:rPr>
          <w:rFonts w:ascii="Times New Roman" w:hAnsi="Times New Roman" w:cs="Times New Roman"/>
          <w:sz w:val="26"/>
          <w:szCs w:val="26"/>
        </w:rPr>
        <w:t xml:space="preserve">настоящего административного регламента. </w:t>
      </w:r>
    </w:p>
    <w:p w:rsidR="00EF258D" w:rsidRPr="00AB0969" w:rsidRDefault="00EF258D" w:rsidP="00785039">
      <w:pPr>
        <w:ind w:left="-1" w:right="53" w:firstLine="540"/>
        <w:jc w:val="both"/>
        <w:rPr>
          <w:sz w:val="26"/>
          <w:szCs w:val="26"/>
        </w:rPr>
      </w:pPr>
      <w:r w:rsidRPr="00AB0969">
        <w:rPr>
          <w:rFonts w:ascii="Times New Roman" w:hAnsi="Times New Roman" w:cs="Times New Roman"/>
          <w:sz w:val="26"/>
          <w:szCs w:val="26"/>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EF258D" w:rsidRPr="00AB0969" w:rsidRDefault="00EF258D" w:rsidP="00785039">
      <w:pPr>
        <w:ind w:left="-1" w:right="53" w:firstLine="540"/>
        <w:jc w:val="both"/>
        <w:rPr>
          <w:sz w:val="26"/>
          <w:szCs w:val="26"/>
        </w:rPr>
      </w:pPr>
      <w:r w:rsidRPr="00AB0969">
        <w:rPr>
          <w:rFonts w:ascii="Times New Roman" w:hAnsi="Times New Roman" w:cs="Times New Roman"/>
          <w:sz w:val="26"/>
          <w:szCs w:val="26"/>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 </w:t>
      </w:r>
    </w:p>
    <w:p w:rsidR="00EF258D" w:rsidRPr="00AB0969" w:rsidRDefault="00EF258D" w:rsidP="00785039">
      <w:pPr>
        <w:ind w:left="-1" w:right="53" w:firstLine="540"/>
        <w:jc w:val="both"/>
        <w:rPr>
          <w:sz w:val="26"/>
          <w:szCs w:val="26"/>
        </w:rPr>
      </w:pPr>
      <w:r w:rsidRPr="00AB0969">
        <w:rPr>
          <w:rFonts w:ascii="Times New Roman" w:hAnsi="Times New Roman" w:cs="Times New Roman"/>
          <w:sz w:val="26"/>
          <w:szCs w:val="26"/>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Администрации </w:t>
      </w:r>
      <w:r w:rsidR="00C66CB5">
        <w:rPr>
          <w:rFonts w:ascii="Times New Roman" w:hAnsi="Times New Roman" w:cs="Times New Roman"/>
          <w:sz w:val="26"/>
          <w:szCs w:val="26"/>
        </w:rPr>
        <w:t>Парбигского</w:t>
      </w:r>
      <w:r w:rsidR="009E36DF" w:rsidRPr="00AB0969">
        <w:rPr>
          <w:rFonts w:ascii="Times New Roman" w:hAnsi="Times New Roman" w:cs="Times New Roman"/>
          <w:sz w:val="26"/>
          <w:szCs w:val="26"/>
        </w:rPr>
        <w:t xml:space="preserve"> сельского поселения </w:t>
      </w:r>
      <w:hyperlink r:id="rId10" w:history="1">
        <w:r w:rsidR="00C66CB5" w:rsidRPr="00C909E8">
          <w:rPr>
            <w:rStyle w:val="ac"/>
            <w:rFonts w:ascii="Times New Roman" w:hAnsi="Times New Roman"/>
            <w:sz w:val="26"/>
            <w:szCs w:val="26"/>
          </w:rPr>
          <w:t>https://parbig.ru/</w:t>
        </w:r>
      </w:hyperlink>
      <w:r w:rsidRPr="00AB0969">
        <w:rPr>
          <w:rFonts w:ascii="Times New Roman" w:hAnsi="Times New Roman" w:cs="Times New Roman"/>
          <w:sz w:val="26"/>
          <w:szCs w:val="26"/>
        </w:rPr>
        <w:t>, адрес электронной почты</w:t>
      </w:r>
      <w:r w:rsidRPr="00C66CB5">
        <w:rPr>
          <w:rFonts w:ascii="Times New Roman" w:hAnsi="Times New Roman" w:cs="Times New Roman"/>
          <w:sz w:val="26"/>
          <w:szCs w:val="26"/>
        </w:rPr>
        <w:t xml:space="preserve">: </w:t>
      </w:r>
      <w:hyperlink r:id="rId11" w:history="1">
        <w:r w:rsidR="00C66CB5" w:rsidRPr="00C66CB5">
          <w:rPr>
            <w:rStyle w:val="ac"/>
            <w:rFonts w:ascii="Times New Roman" w:hAnsi="Times New Roman" w:cs="Times New Roman"/>
            <w:sz w:val="26"/>
            <w:szCs w:val="26"/>
            <w:lang w:val="en-US"/>
          </w:rPr>
          <w:t>parbigsp</w:t>
        </w:r>
        <w:r w:rsidR="00C66CB5" w:rsidRPr="00C66CB5">
          <w:rPr>
            <w:rStyle w:val="ac"/>
            <w:rFonts w:ascii="Times New Roman" w:hAnsi="Times New Roman" w:cs="Times New Roman"/>
            <w:sz w:val="26"/>
            <w:szCs w:val="26"/>
          </w:rPr>
          <w:t>@</w:t>
        </w:r>
        <w:r w:rsidR="00C66CB5" w:rsidRPr="00C66CB5">
          <w:rPr>
            <w:rStyle w:val="ac"/>
            <w:rFonts w:ascii="Times New Roman" w:hAnsi="Times New Roman" w:cs="Times New Roman"/>
            <w:sz w:val="26"/>
            <w:szCs w:val="26"/>
            <w:lang w:val="en-US"/>
          </w:rPr>
          <w:t>tomsk</w:t>
        </w:r>
        <w:r w:rsidR="00C66CB5" w:rsidRPr="00C66CB5">
          <w:rPr>
            <w:rStyle w:val="ac"/>
            <w:rFonts w:ascii="Times New Roman" w:hAnsi="Times New Roman" w:cs="Times New Roman"/>
            <w:sz w:val="26"/>
            <w:szCs w:val="26"/>
          </w:rPr>
          <w:t>.</w:t>
        </w:r>
        <w:r w:rsidR="00C66CB5" w:rsidRPr="00C66CB5">
          <w:rPr>
            <w:rStyle w:val="ac"/>
            <w:rFonts w:ascii="Times New Roman" w:hAnsi="Times New Roman" w:cs="Times New Roman"/>
            <w:sz w:val="26"/>
            <w:szCs w:val="26"/>
            <w:lang w:val="en-US"/>
          </w:rPr>
          <w:t>gov</w:t>
        </w:r>
        <w:r w:rsidR="00C66CB5" w:rsidRPr="00C66CB5">
          <w:rPr>
            <w:rStyle w:val="ac"/>
            <w:rFonts w:ascii="Times New Roman" w:hAnsi="Times New Roman" w:cs="Times New Roman"/>
            <w:sz w:val="26"/>
            <w:szCs w:val="26"/>
          </w:rPr>
          <w:t>.</w:t>
        </w:r>
        <w:r w:rsidR="00C66CB5" w:rsidRPr="00C66CB5">
          <w:rPr>
            <w:rStyle w:val="ac"/>
            <w:rFonts w:ascii="Times New Roman" w:hAnsi="Times New Roman" w:cs="Times New Roman"/>
            <w:sz w:val="26"/>
            <w:szCs w:val="26"/>
            <w:lang w:val="en-US"/>
          </w:rPr>
          <w:t>ru</w:t>
        </w:r>
      </w:hyperlink>
      <w:r w:rsidR="00C66CB5">
        <w:rPr>
          <w:rFonts w:ascii="Arial" w:hAnsi="Arial" w:cs="Arial"/>
          <w:color w:val="0000FF"/>
          <w:sz w:val="24"/>
          <w:szCs w:val="24"/>
        </w:rPr>
        <w:t xml:space="preserve"> </w:t>
      </w:r>
      <w:r w:rsidRPr="00AB0969">
        <w:rPr>
          <w:rFonts w:ascii="Times New Roman" w:hAnsi="Times New Roman" w:cs="Times New Roman"/>
          <w:sz w:val="26"/>
          <w:szCs w:val="26"/>
        </w:rPr>
        <w:t xml:space="preserve">, ЕПГУ, РПГУ. </w:t>
      </w:r>
    </w:p>
    <w:p w:rsidR="00EF258D" w:rsidRPr="00AB0969" w:rsidRDefault="00EF258D" w:rsidP="00785039">
      <w:pPr>
        <w:spacing w:line="249" w:lineRule="auto"/>
        <w:ind w:left="-1" w:right="53" w:firstLine="540"/>
        <w:jc w:val="both"/>
        <w:rPr>
          <w:sz w:val="26"/>
          <w:szCs w:val="26"/>
        </w:rPr>
      </w:pPr>
      <w:r w:rsidRPr="00AB0969">
        <w:rPr>
          <w:rFonts w:ascii="Times New Roman" w:hAnsi="Times New Roman" w:cs="Times New Roman"/>
          <w:sz w:val="26"/>
          <w:szCs w:val="26"/>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rsidR="00EF258D" w:rsidRPr="00AB0969" w:rsidRDefault="00EF258D" w:rsidP="00785039">
      <w:pPr>
        <w:ind w:left="14"/>
        <w:rPr>
          <w:sz w:val="26"/>
          <w:szCs w:val="26"/>
        </w:rPr>
      </w:pPr>
      <w:r w:rsidRPr="00AB0969">
        <w:rPr>
          <w:rFonts w:ascii="Times New Roman" w:hAnsi="Times New Roman" w:cs="Times New Roman"/>
          <w:sz w:val="26"/>
          <w:szCs w:val="26"/>
        </w:rPr>
        <w:t xml:space="preserve"> </w:t>
      </w:r>
    </w:p>
    <w:p w:rsidR="00EF258D" w:rsidRPr="00AB0969" w:rsidRDefault="00EF258D" w:rsidP="00785039">
      <w:pPr>
        <w:pStyle w:val="1"/>
        <w:numPr>
          <w:ilvl w:val="0"/>
          <w:numId w:val="42"/>
        </w:numPr>
        <w:spacing w:before="0" w:line="259" w:lineRule="auto"/>
        <w:ind w:left="280" w:right="49" w:hanging="280"/>
        <w:jc w:val="center"/>
        <w:rPr>
          <w:rFonts w:ascii="Times New Roman" w:hAnsi="Times New Roman" w:cs="Times New Roman"/>
          <w:b w:val="0"/>
          <w:color w:val="000000" w:themeColor="text1"/>
          <w:sz w:val="26"/>
          <w:szCs w:val="26"/>
        </w:rPr>
      </w:pPr>
      <w:r w:rsidRPr="00AB0969">
        <w:rPr>
          <w:rFonts w:ascii="Times New Roman" w:hAnsi="Times New Roman" w:cs="Times New Roman"/>
          <w:b w:val="0"/>
          <w:color w:val="000000" w:themeColor="text1"/>
          <w:sz w:val="26"/>
          <w:szCs w:val="26"/>
        </w:rPr>
        <w:t xml:space="preserve">Стандарт предоставления муниципальной услуги </w:t>
      </w:r>
    </w:p>
    <w:p w:rsidR="00EF258D" w:rsidRPr="00AB0969" w:rsidRDefault="00EF258D" w:rsidP="00785039">
      <w:pPr>
        <w:ind w:left="14"/>
        <w:rPr>
          <w:rFonts w:ascii="Times New Roman" w:hAnsi="Times New Roman" w:cs="Times New Roman"/>
          <w:color w:val="000000" w:themeColor="text1"/>
          <w:sz w:val="26"/>
          <w:szCs w:val="26"/>
        </w:rPr>
      </w:pPr>
      <w:r w:rsidRPr="00AB0969">
        <w:rPr>
          <w:rFonts w:ascii="Times New Roman" w:hAnsi="Times New Roman" w:cs="Times New Roman"/>
          <w:color w:val="000000" w:themeColor="text1"/>
          <w:sz w:val="26"/>
          <w:szCs w:val="26"/>
        </w:rPr>
        <w:t xml:space="preserve"> </w:t>
      </w:r>
    </w:p>
    <w:p w:rsidR="00EF258D" w:rsidRPr="00AB0969" w:rsidRDefault="00EF258D" w:rsidP="00785039">
      <w:pPr>
        <w:spacing w:line="249" w:lineRule="auto"/>
        <w:ind w:left="565" w:right="53" w:hanging="10"/>
        <w:jc w:val="both"/>
        <w:rPr>
          <w:sz w:val="26"/>
          <w:szCs w:val="26"/>
        </w:rPr>
      </w:pPr>
      <w:r w:rsidRPr="00AB0969">
        <w:rPr>
          <w:rFonts w:ascii="Times New Roman" w:hAnsi="Times New Roman" w:cs="Times New Roman"/>
          <w:sz w:val="26"/>
          <w:szCs w:val="26"/>
        </w:rPr>
        <w:t xml:space="preserve">2.1. Наименование муниципальной услуги. </w:t>
      </w:r>
    </w:p>
    <w:p w:rsidR="00EF258D" w:rsidRPr="00AB0969" w:rsidRDefault="00EF258D" w:rsidP="00785039">
      <w:pPr>
        <w:spacing w:line="249" w:lineRule="auto"/>
        <w:ind w:left="-1" w:right="53" w:firstLine="540"/>
        <w:jc w:val="both"/>
        <w:rPr>
          <w:sz w:val="26"/>
          <w:szCs w:val="26"/>
        </w:rPr>
      </w:pPr>
      <w:r w:rsidRPr="00AB0969">
        <w:rPr>
          <w:rFonts w:ascii="Times New Roman" w:hAnsi="Times New Roman" w:cs="Times New Roman"/>
          <w:sz w:val="26"/>
          <w:szCs w:val="26"/>
        </w:rPr>
        <w:t xml:space="preserve">Наименование муниципальной услуги - согласование проведения переустройства и (или) перепланировки помещения в многоквартирном доме. </w:t>
      </w:r>
    </w:p>
    <w:p w:rsidR="00EF258D" w:rsidRPr="00AB0969" w:rsidRDefault="00EF258D" w:rsidP="00785039">
      <w:pPr>
        <w:spacing w:line="249" w:lineRule="auto"/>
        <w:ind w:left="565" w:right="53" w:hanging="10"/>
        <w:jc w:val="both"/>
        <w:rPr>
          <w:sz w:val="26"/>
          <w:szCs w:val="26"/>
        </w:rPr>
      </w:pPr>
      <w:r w:rsidRPr="00AB0969">
        <w:rPr>
          <w:rFonts w:ascii="Times New Roman" w:hAnsi="Times New Roman" w:cs="Times New Roman"/>
          <w:sz w:val="26"/>
          <w:szCs w:val="26"/>
        </w:rPr>
        <w:t xml:space="preserve">2.2. Наименование органа, предоставляющего муниципальную услугу. </w:t>
      </w:r>
    </w:p>
    <w:p w:rsidR="00EF258D" w:rsidRPr="00AB0969" w:rsidRDefault="00EF258D" w:rsidP="00785039">
      <w:pPr>
        <w:ind w:left="565" w:right="53" w:hanging="10"/>
        <w:jc w:val="both"/>
        <w:rPr>
          <w:sz w:val="26"/>
          <w:szCs w:val="26"/>
        </w:rPr>
      </w:pPr>
      <w:r w:rsidRPr="00AB0969">
        <w:rPr>
          <w:rFonts w:ascii="Times New Roman" w:hAnsi="Times New Roman" w:cs="Times New Roman"/>
          <w:sz w:val="26"/>
          <w:szCs w:val="26"/>
        </w:rPr>
        <w:t xml:space="preserve">МФЦ участвует в предоставлении муниципальной услуги в части: </w:t>
      </w:r>
    </w:p>
    <w:p w:rsidR="00EF258D" w:rsidRPr="00AB0969" w:rsidRDefault="00EF258D" w:rsidP="00785039">
      <w:pPr>
        <w:ind w:left="14"/>
        <w:rPr>
          <w:sz w:val="26"/>
          <w:szCs w:val="26"/>
        </w:rPr>
      </w:pPr>
      <w:r w:rsidRPr="00AB0969">
        <w:rPr>
          <w:rFonts w:ascii="Times New Roman" w:hAnsi="Times New Roman" w:cs="Times New Roman"/>
          <w:sz w:val="26"/>
          <w:szCs w:val="26"/>
        </w:rPr>
        <w:t xml:space="preserve"> </w:t>
      </w:r>
      <w:r w:rsidR="00785039" w:rsidRPr="00AB0969">
        <w:rPr>
          <w:rFonts w:ascii="Times New Roman" w:hAnsi="Times New Roman" w:cs="Times New Roman"/>
          <w:sz w:val="26"/>
          <w:szCs w:val="26"/>
        </w:rPr>
        <w:t xml:space="preserve">        - </w:t>
      </w:r>
      <w:r w:rsidRPr="00AB0969">
        <w:rPr>
          <w:rFonts w:ascii="Times New Roman" w:hAnsi="Times New Roman" w:cs="Times New Roman"/>
          <w:sz w:val="26"/>
          <w:szCs w:val="26"/>
        </w:rPr>
        <w:t xml:space="preserve">информирования по вопросам предоставления муниципальной услуги; </w:t>
      </w:r>
    </w:p>
    <w:p w:rsidR="00EF258D" w:rsidRPr="00AB0969" w:rsidRDefault="00EF258D" w:rsidP="00785039">
      <w:pPr>
        <w:numPr>
          <w:ilvl w:val="0"/>
          <w:numId w:val="14"/>
        </w:numPr>
        <w:spacing w:line="249" w:lineRule="auto"/>
        <w:ind w:left="0" w:right="51" w:firstLine="530"/>
        <w:jc w:val="both"/>
        <w:rPr>
          <w:sz w:val="26"/>
          <w:szCs w:val="26"/>
        </w:rPr>
      </w:pPr>
      <w:r w:rsidRPr="00AB0969">
        <w:rPr>
          <w:rFonts w:ascii="Times New Roman" w:hAnsi="Times New Roman" w:cs="Times New Roman"/>
          <w:sz w:val="26"/>
          <w:szCs w:val="26"/>
        </w:rPr>
        <w:lastRenderedPageBreak/>
        <w:t xml:space="preserve">приема заявлений и документов, необходимых для предоставления муниципальной услуги; </w:t>
      </w:r>
    </w:p>
    <w:p w:rsidR="00EF258D" w:rsidRPr="00AB0969" w:rsidRDefault="00EF258D" w:rsidP="00785039">
      <w:pPr>
        <w:numPr>
          <w:ilvl w:val="0"/>
          <w:numId w:val="14"/>
        </w:numPr>
        <w:spacing w:line="249" w:lineRule="auto"/>
        <w:ind w:left="0" w:right="51" w:firstLine="530"/>
        <w:jc w:val="both"/>
        <w:rPr>
          <w:sz w:val="26"/>
          <w:szCs w:val="26"/>
        </w:rPr>
      </w:pPr>
      <w:r w:rsidRPr="00AB0969">
        <w:rPr>
          <w:rFonts w:ascii="Times New Roman" w:hAnsi="Times New Roman" w:cs="Times New Roman"/>
          <w:sz w:val="26"/>
          <w:szCs w:val="26"/>
          <w:vertAlign w:val="subscript"/>
        </w:rPr>
        <w:t xml:space="preserve"> </w:t>
      </w:r>
      <w:r w:rsidRPr="00AB0969">
        <w:rPr>
          <w:rFonts w:ascii="Times New Roman" w:hAnsi="Times New Roman" w:cs="Times New Roman"/>
          <w:sz w:val="26"/>
          <w:szCs w:val="26"/>
        </w:rPr>
        <w:t xml:space="preserve">выдачи результата предоставления муниципальной услуги. </w:t>
      </w:r>
    </w:p>
    <w:p w:rsidR="00EF258D" w:rsidRPr="00AB0969" w:rsidRDefault="00EF258D" w:rsidP="00785039">
      <w:pPr>
        <w:spacing w:line="249" w:lineRule="auto"/>
        <w:ind w:left="-1" w:right="51" w:firstLine="530"/>
        <w:jc w:val="both"/>
        <w:rPr>
          <w:sz w:val="26"/>
          <w:szCs w:val="26"/>
        </w:rPr>
      </w:pPr>
      <w:r w:rsidRPr="00AB0969">
        <w:rPr>
          <w:rFonts w:ascii="Times New Roman" w:hAnsi="Times New Roman" w:cs="Times New Roman"/>
          <w:sz w:val="26"/>
          <w:szCs w:val="26"/>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 </w:t>
      </w:r>
    </w:p>
    <w:p w:rsidR="00EF258D" w:rsidRPr="00AB0969" w:rsidRDefault="00EF258D" w:rsidP="00785039">
      <w:pPr>
        <w:spacing w:line="249" w:lineRule="auto"/>
        <w:ind w:left="-1" w:right="51" w:firstLine="530"/>
        <w:jc w:val="both"/>
        <w:rPr>
          <w:sz w:val="26"/>
          <w:szCs w:val="26"/>
        </w:rPr>
      </w:pPr>
      <w:r w:rsidRPr="00AB0969">
        <w:rPr>
          <w:rFonts w:ascii="Times New Roman" w:hAnsi="Times New Roman" w:cs="Times New Roman"/>
          <w:sz w:val="26"/>
          <w:szCs w:val="26"/>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r w:rsidR="00C66CB5">
        <w:rPr>
          <w:rFonts w:ascii="Times New Roman" w:hAnsi="Times New Roman" w:cs="Times New Roman"/>
          <w:sz w:val="26"/>
          <w:szCs w:val="26"/>
        </w:rPr>
        <w:t>.</w:t>
      </w:r>
      <w:r w:rsidRPr="00AB0969">
        <w:rPr>
          <w:rFonts w:ascii="Times New Roman" w:hAnsi="Times New Roman" w:cs="Times New Roman"/>
          <w:sz w:val="26"/>
          <w:szCs w:val="26"/>
        </w:rPr>
        <w:t xml:space="preserve"> </w:t>
      </w:r>
    </w:p>
    <w:p w:rsidR="00EF258D" w:rsidRPr="00AB0969" w:rsidRDefault="00EF258D" w:rsidP="00785039">
      <w:pPr>
        <w:spacing w:line="249" w:lineRule="auto"/>
        <w:ind w:left="-1" w:right="51" w:firstLine="530"/>
        <w:jc w:val="both"/>
        <w:rPr>
          <w:sz w:val="26"/>
          <w:szCs w:val="26"/>
        </w:rPr>
      </w:pPr>
      <w:r w:rsidRPr="00AB0969">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EF258D" w:rsidRPr="00AB0969" w:rsidRDefault="00EF258D" w:rsidP="00785039">
      <w:pPr>
        <w:spacing w:line="249" w:lineRule="auto"/>
        <w:ind w:left="555" w:right="51"/>
        <w:jc w:val="both"/>
        <w:rPr>
          <w:sz w:val="26"/>
          <w:szCs w:val="26"/>
        </w:rPr>
      </w:pPr>
      <w:r w:rsidRPr="00AB0969">
        <w:rPr>
          <w:rFonts w:ascii="Times New Roman" w:hAnsi="Times New Roman" w:cs="Times New Roman"/>
          <w:sz w:val="26"/>
          <w:szCs w:val="26"/>
        </w:rPr>
        <w:t xml:space="preserve">2.3. Описание результата предоставления муниципальной услуги. </w:t>
      </w:r>
    </w:p>
    <w:p w:rsidR="00EF258D" w:rsidRPr="00AB0969" w:rsidRDefault="00EF258D" w:rsidP="00785039">
      <w:pPr>
        <w:spacing w:line="249" w:lineRule="auto"/>
        <w:ind w:left="-1" w:right="51" w:firstLine="530"/>
        <w:jc w:val="both"/>
        <w:rPr>
          <w:sz w:val="26"/>
          <w:szCs w:val="26"/>
        </w:rPr>
      </w:pPr>
      <w:r w:rsidRPr="00AB0969">
        <w:rPr>
          <w:rFonts w:ascii="Times New Roman" w:hAnsi="Times New Roman" w:cs="Times New Roman"/>
          <w:sz w:val="26"/>
          <w:szCs w:val="26"/>
        </w:rPr>
        <w:t xml:space="preserve">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 </w:t>
      </w:r>
    </w:p>
    <w:p w:rsidR="00EF258D" w:rsidRPr="00AB0969" w:rsidRDefault="00EF258D" w:rsidP="00785039">
      <w:pPr>
        <w:spacing w:line="249" w:lineRule="auto"/>
        <w:ind w:left="555" w:right="51"/>
        <w:jc w:val="both"/>
        <w:rPr>
          <w:sz w:val="26"/>
          <w:szCs w:val="26"/>
        </w:rPr>
      </w:pPr>
      <w:r w:rsidRPr="00AB0969">
        <w:rPr>
          <w:rFonts w:ascii="Times New Roman" w:hAnsi="Times New Roman" w:cs="Times New Roman"/>
          <w:sz w:val="26"/>
          <w:szCs w:val="26"/>
        </w:rPr>
        <w:t xml:space="preserve">Результат предоставления муниципальной услуги может быть получен: </w:t>
      </w:r>
    </w:p>
    <w:p w:rsidR="00EF258D" w:rsidRPr="00AB0969" w:rsidRDefault="00EF258D" w:rsidP="00785039">
      <w:pPr>
        <w:numPr>
          <w:ilvl w:val="0"/>
          <w:numId w:val="14"/>
        </w:numPr>
        <w:spacing w:line="249" w:lineRule="auto"/>
        <w:ind w:right="51" w:firstLine="530"/>
        <w:jc w:val="both"/>
        <w:rPr>
          <w:sz w:val="26"/>
          <w:szCs w:val="26"/>
        </w:rPr>
      </w:pPr>
      <w:r w:rsidRPr="00AB0969">
        <w:rPr>
          <w:rFonts w:ascii="Times New Roman" w:hAnsi="Times New Roman" w:cs="Times New Roman"/>
          <w:sz w:val="26"/>
          <w:szCs w:val="26"/>
        </w:rPr>
        <w:t xml:space="preserve">в уполномоченном органе местного самоуправления на бумажном носителе при личном обращении; </w:t>
      </w:r>
    </w:p>
    <w:p w:rsidR="00EF258D" w:rsidRPr="00AB0969" w:rsidRDefault="00EF258D" w:rsidP="00785039">
      <w:pPr>
        <w:numPr>
          <w:ilvl w:val="0"/>
          <w:numId w:val="14"/>
        </w:numPr>
        <w:spacing w:line="249" w:lineRule="auto"/>
        <w:ind w:right="51" w:firstLine="530"/>
        <w:jc w:val="both"/>
        <w:rPr>
          <w:sz w:val="26"/>
          <w:szCs w:val="26"/>
        </w:rPr>
      </w:pPr>
      <w:r w:rsidRPr="00AB0969">
        <w:rPr>
          <w:rFonts w:ascii="Times New Roman" w:hAnsi="Times New Roman" w:cs="Times New Roman"/>
          <w:sz w:val="26"/>
          <w:szCs w:val="26"/>
        </w:rPr>
        <w:t xml:space="preserve">в МФЦ на бумажном носителе при личном обращении; </w:t>
      </w:r>
    </w:p>
    <w:p w:rsidR="00EF258D" w:rsidRPr="00AB0969" w:rsidRDefault="00EF258D" w:rsidP="00785039">
      <w:pPr>
        <w:numPr>
          <w:ilvl w:val="0"/>
          <w:numId w:val="14"/>
        </w:numPr>
        <w:spacing w:line="249" w:lineRule="auto"/>
        <w:ind w:right="51" w:firstLine="530"/>
        <w:jc w:val="both"/>
        <w:rPr>
          <w:sz w:val="26"/>
          <w:szCs w:val="26"/>
        </w:rPr>
      </w:pPr>
      <w:r w:rsidRPr="00AB0969">
        <w:rPr>
          <w:rFonts w:ascii="Times New Roman" w:hAnsi="Times New Roman" w:cs="Times New Roman"/>
          <w:sz w:val="26"/>
          <w:szCs w:val="26"/>
        </w:rPr>
        <w:t xml:space="preserve">почтовым отправлением; </w:t>
      </w:r>
    </w:p>
    <w:p w:rsidR="00EF258D" w:rsidRPr="00AB0969" w:rsidRDefault="00EF258D" w:rsidP="00785039">
      <w:pPr>
        <w:numPr>
          <w:ilvl w:val="0"/>
          <w:numId w:val="14"/>
        </w:numPr>
        <w:spacing w:line="249" w:lineRule="auto"/>
        <w:ind w:right="51" w:firstLine="530"/>
        <w:jc w:val="both"/>
        <w:rPr>
          <w:sz w:val="26"/>
          <w:szCs w:val="26"/>
        </w:rPr>
      </w:pPr>
      <w:r w:rsidRPr="00AB0969">
        <w:rPr>
          <w:rFonts w:ascii="Times New Roman" w:hAnsi="Times New Roman" w:cs="Times New Roman"/>
          <w:sz w:val="26"/>
          <w:szCs w:val="26"/>
        </w:rPr>
        <w:t xml:space="preserve">на ЕПГУ, РПГУ, в том числе в форме электронного документа, подписанного электронной подписью. </w:t>
      </w:r>
    </w:p>
    <w:p w:rsidR="00EF258D" w:rsidRPr="00AB0969" w:rsidRDefault="00EF258D" w:rsidP="00785039">
      <w:pPr>
        <w:spacing w:line="249" w:lineRule="auto"/>
        <w:ind w:left="-1" w:right="51" w:firstLine="530"/>
        <w:jc w:val="both"/>
        <w:rPr>
          <w:sz w:val="26"/>
          <w:szCs w:val="26"/>
        </w:rPr>
      </w:pPr>
      <w:r w:rsidRPr="00AB0969">
        <w:rPr>
          <w:rFonts w:ascii="Times New Roman" w:hAnsi="Times New Roman" w:cs="Times New Roman"/>
          <w:sz w:val="26"/>
          <w:szCs w:val="26"/>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EF258D" w:rsidRPr="00AB0969" w:rsidRDefault="00EF258D" w:rsidP="00785039">
      <w:pPr>
        <w:spacing w:line="249" w:lineRule="auto"/>
        <w:ind w:left="-1" w:right="51" w:firstLine="530"/>
        <w:jc w:val="both"/>
        <w:rPr>
          <w:sz w:val="26"/>
          <w:szCs w:val="26"/>
        </w:rPr>
      </w:pPr>
      <w:r w:rsidRPr="00AB0969">
        <w:rPr>
          <w:rFonts w:ascii="Times New Roman" w:hAnsi="Times New Roman" w:cs="Times New Roman"/>
          <w:sz w:val="26"/>
          <w:szCs w:val="26"/>
        </w:rPr>
        <w:t xml:space="preserve">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 </w:t>
      </w:r>
    </w:p>
    <w:p w:rsidR="00EF258D" w:rsidRPr="00AB0969" w:rsidRDefault="00EF258D" w:rsidP="00785039">
      <w:pPr>
        <w:spacing w:line="249" w:lineRule="auto"/>
        <w:ind w:left="-1" w:right="51" w:firstLine="530"/>
        <w:jc w:val="both"/>
        <w:rPr>
          <w:sz w:val="26"/>
          <w:szCs w:val="26"/>
        </w:rPr>
      </w:pPr>
      <w:r w:rsidRPr="00AB0969">
        <w:rPr>
          <w:rFonts w:ascii="Times New Roman" w:hAnsi="Times New Roman" w:cs="Times New Roman"/>
          <w:sz w:val="26"/>
          <w:szCs w:val="26"/>
        </w:rPr>
        <w:t xml:space="preserve">В случае подачи документов в МФЦ срок предоставления муниципальной услуги исчисляется со дня поступления в уполномоченный орган документов из МФЦ. </w:t>
      </w:r>
    </w:p>
    <w:p w:rsidR="00EF258D" w:rsidRPr="00AB0969" w:rsidRDefault="00EF258D" w:rsidP="00785039">
      <w:pPr>
        <w:ind w:left="-1" w:right="50" w:firstLine="530"/>
        <w:jc w:val="both"/>
        <w:rPr>
          <w:sz w:val="26"/>
          <w:szCs w:val="26"/>
        </w:rPr>
      </w:pPr>
      <w:r w:rsidRPr="00AB0969">
        <w:rPr>
          <w:rFonts w:ascii="Times New Roman" w:hAnsi="Times New Roman" w:cs="Times New Roman"/>
          <w:sz w:val="26"/>
          <w:szCs w:val="26"/>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EF258D" w:rsidRPr="00AB0969" w:rsidRDefault="00EF258D" w:rsidP="00785039">
      <w:pPr>
        <w:ind w:left="-1" w:right="50" w:firstLine="530"/>
        <w:jc w:val="both"/>
        <w:rPr>
          <w:sz w:val="26"/>
          <w:szCs w:val="26"/>
        </w:rPr>
      </w:pPr>
      <w:r w:rsidRPr="00AB0969">
        <w:rPr>
          <w:rFonts w:ascii="Times New Roman" w:hAnsi="Times New Roman" w:cs="Times New Roman"/>
          <w:sz w:val="26"/>
          <w:szCs w:val="26"/>
        </w:rPr>
        <w:t xml:space="preserve">Приостановление предоставления муниципальной услуги законодательством Российской Федерации не предусмотрено. </w:t>
      </w:r>
    </w:p>
    <w:p w:rsidR="00EF258D" w:rsidRPr="00AB0969" w:rsidRDefault="00EF258D" w:rsidP="00785039">
      <w:pPr>
        <w:ind w:left="-1" w:right="50" w:firstLine="530"/>
        <w:jc w:val="both"/>
        <w:rPr>
          <w:sz w:val="26"/>
          <w:szCs w:val="26"/>
        </w:rPr>
      </w:pPr>
      <w:r w:rsidRPr="00AB0969">
        <w:rPr>
          <w:rFonts w:ascii="Times New Roman" w:hAnsi="Times New Roman" w:cs="Times New Roman"/>
          <w:sz w:val="26"/>
          <w:szCs w:val="26"/>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 </w:t>
      </w:r>
    </w:p>
    <w:p w:rsidR="00EF258D" w:rsidRPr="00AB0969" w:rsidRDefault="00EF258D" w:rsidP="00785039">
      <w:pPr>
        <w:ind w:left="63"/>
        <w:jc w:val="center"/>
        <w:rPr>
          <w:sz w:val="26"/>
          <w:szCs w:val="26"/>
        </w:rPr>
      </w:pPr>
      <w:r w:rsidRPr="00AB0969">
        <w:rPr>
          <w:rFonts w:ascii="Times New Roman" w:hAnsi="Times New Roman" w:cs="Times New Roman"/>
          <w:sz w:val="26"/>
          <w:szCs w:val="26"/>
        </w:rPr>
        <w:t xml:space="preserve">2.5. Нормативные правовые акты, регулирующие предоставление муниципальной услуги.  </w:t>
      </w:r>
    </w:p>
    <w:p w:rsidR="00EF258D" w:rsidRPr="00AB0969" w:rsidRDefault="00EF258D" w:rsidP="00785039">
      <w:pPr>
        <w:ind w:left="-1" w:right="50" w:firstLine="530"/>
        <w:jc w:val="both"/>
        <w:rPr>
          <w:sz w:val="26"/>
          <w:szCs w:val="26"/>
        </w:rPr>
      </w:pPr>
      <w:r w:rsidRPr="00AB0969">
        <w:rPr>
          <w:rFonts w:ascii="Times New Roman" w:hAnsi="Times New Roman" w:cs="Times New Roman"/>
          <w:sz w:val="26"/>
          <w:szCs w:val="26"/>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 </w:t>
      </w:r>
    </w:p>
    <w:p w:rsidR="00EF258D" w:rsidRPr="00AB0969" w:rsidRDefault="00EF258D" w:rsidP="00785039">
      <w:pPr>
        <w:ind w:left="-1" w:right="50" w:firstLine="530"/>
        <w:jc w:val="both"/>
        <w:rPr>
          <w:sz w:val="26"/>
          <w:szCs w:val="26"/>
        </w:rPr>
      </w:pPr>
      <w:r w:rsidRPr="00AB0969">
        <w:rPr>
          <w:rFonts w:ascii="Times New Roman" w:hAnsi="Times New Roman" w:cs="Times New Roman"/>
          <w:sz w:val="26"/>
          <w:szCs w:val="26"/>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w:t>
      </w:r>
    </w:p>
    <w:p w:rsidR="00EF258D" w:rsidRPr="00AB0969" w:rsidRDefault="00EF258D" w:rsidP="00785039">
      <w:pPr>
        <w:ind w:left="-1" w:right="50" w:firstLine="530"/>
        <w:jc w:val="both"/>
        <w:rPr>
          <w:sz w:val="26"/>
          <w:szCs w:val="26"/>
        </w:rPr>
      </w:pPr>
      <w:r w:rsidRPr="00AB0969">
        <w:rPr>
          <w:rFonts w:ascii="Times New Roman" w:hAnsi="Times New Roman" w:cs="Times New Roman"/>
          <w:sz w:val="26"/>
          <w:szCs w:val="26"/>
        </w:rPr>
        <w:t xml:space="preserve">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EF258D" w:rsidRPr="00AB0969" w:rsidRDefault="00EF258D" w:rsidP="00785039">
      <w:pPr>
        <w:ind w:left="-1" w:right="50" w:firstLine="530"/>
        <w:jc w:val="both"/>
        <w:rPr>
          <w:sz w:val="26"/>
          <w:szCs w:val="26"/>
        </w:rPr>
      </w:pPr>
      <w:r w:rsidRPr="00AB0969">
        <w:rPr>
          <w:rFonts w:ascii="Times New Roman" w:hAnsi="Times New Roman" w:cs="Times New Roman"/>
          <w:sz w:val="26"/>
          <w:szCs w:val="26"/>
        </w:rPr>
        <w:t xml:space="preserve">2.6.1. Исчерпывающий перечень документов, необходимых для предоставления муниципальной услуги. </w:t>
      </w:r>
    </w:p>
    <w:p w:rsidR="00EF258D" w:rsidRPr="00AB0969" w:rsidRDefault="00EF258D" w:rsidP="00785039">
      <w:pPr>
        <w:ind w:left="-1" w:right="50" w:firstLine="530"/>
        <w:jc w:val="both"/>
        <w:rPr>
          <w:sz w:val="26"/>
          <w:szCs w:val="26"/>
        </w:rPr>
      </w:pPr>
      <w:r w:rsidRPr="00AB0969">
        <w:rPr>
          <w:rFonts w:ascii="Times New Roman" w:hAnsi="Times New Roman" w:cs="Times New Roman"/>
          <w:sz w:val="26"/>
          <w:szCs w:val="26"/>
        </w:rPr>
        <w:t xml:space="preserve">В целях проведения переустройства и (или) перепланировки помещения в многоквартирном доме заявитель предоставляет в уполномоченный орган: </w:t>
      </w:r>
    </w:p>
    <w:p w:rsidR="004147C3" w:rsidRPr="00AB0969" w:rsidRDefault="00EF258D" w:rsidP="00785039">
      <w:pPr>
        <w:ind w:left="-1" w:right="50" w:firstLine="530"/>
        <w:jc w:val="both"/>
        <w:rPr>
          <w:rFonts w:ascii="Times New Roman" w:hAnsi="Times New Roman" w:cs="Times New Roman"/>
          <w:sz w:val="26"/>
          <w:szCs w:val="26"/>
        </w:rPr>
      </w:pPr>
      <w:r w:rsidRPr="00AB0969">
        <w:rPr>
          <w:rFonts w:ascii="Times New Roman" w:hAnsi="Times New Roman" w:cs="Times New Roman"/>
          <w:sz w:val="26"/>
          <w:szCs w:val="26"/>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p>
    <w:p w:rsidR="00EF258D" w:rsidRPr="00AB0969" w:rsidRDefault="00EF258D" w:rsidP="00785039">
      <w:pPr>
        <w:ind w:left="-1" w:right="50" w:firstLine="530"/>
        <w:jc w:val="both"/>
        <w:rPr>
          <w:sz w:val="26"/>
          <w:szCs w:val="26"/>
        </w:rPr>
      </w:pPr>
      <w:r w:rsidRPr="00AB0969">
        <w:rPr>
          <w:rFonts w:ascii="Times New Roman" w:hAnsi="Times New Roman" w:cs="Times New Roman"/>
          <w:sz w:val="26"/>
          <w:szCs w:val="26"/>
        </w:rPr>
        <w:t xml:space="preserve">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t>
      </w:r>
    </w:p>
    <w:p w:rsidR="00EF258D" w:rsidRPr="00AB0969" w:rsidRDefault="00EF258D" w:rsidP="00785039">
      <w:pPr>
        <w:numPr>
          <w:ilvl w:val="0"/>
          <w:numId w:val="15"/>
        </w:numPr>
        <w:ind w:right="51" w:firstLine="530"/>
        <w:jc w:val="both"/>
        <w:rPr>
          <w:sz w:val="26"/>
          <w:szCs w:val="26"/>
        </w:rPr>
      </w:pPr>
      <w:r w:rsidRPr="00AB0969">
        <w:rPr>
          <w:rFonts w:ascii="Times New Roman" w:hAnsi="Times New Roman" w:cs="Times New Roman"/>
          <w:sz w:val="26"/>
          <w:szCs w:val="26"/>
        </w:rPr>
        <w:t xml:space="preserve">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rsidR="00EF258D" w:rsidRPr="00AB0969" w:rsidRDefault="00EF258D" w:rsidP="00785039">
      <w:pPr>
        <w:numPr>
          <w:ilvl w:val="0"/>
          <w:numId w:val="15"/>
        </w:numPr>
        <w:spacing w:line="239" w:lineRule="auto"/>
        <w:ind w:right="51" w:firstLine="530"/>
        <w:jc w:val="both"/>
        <w:rPr>
          <w:sz w:val="26"/>
          <w:szCs w:val="26"/>
        </w:rPr>
      </w:pPr>
      <w:r w:rsidRPr="00AB0969">
        <w:rPr>
          <w:rFonts w:ascii="Times New Roman" w:hAnsi="Times New Roman" w:cs="Times New Roman"/>
          <w:sz w:val="26"/>
          <w:szCs w:val="26"/>
        </w:rPr>
        <w:t xml:space="preserve">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rsidR="00EF258D" w:rsidRPr="00AB0969" w:rsidRDefault="00EF258D" w:rsidP="00785039">
      <w:pPr>
        <w:numPr>
          <w:ilvl w:val="0"/>
          <w:numId w:val="15"/>
        </w:numPr>
        <w:spacing w:line="239" w:lineRule="auto"/>
        <w:ind w:right="51" w:firstLine="530"/>
        <w:jc w:val="both"/>
        <w:rPr>
          <w:sz w:val="26"/>
          <w:szCs w:val="26"/>
        </w:rPr>
      </w:pPr>
      <w:r w:rsidRPr="00AB0969">
        <w:rPr>
          <w:rFonts w:ascii="Times New Roman" w:hAnsi="Times New Roman" w:cs="Times New Roman"/>
          <w:sz w:val="26"/>
          <w:szCs w:val="26"/>
        </w:rPr>
        <w:t xml:space="preserve">технический паспорт переустраиваемого и (или) перепланируемого помещения в многоквартирном доме; </w:t>
      </w:r>
    </w:p>
    <w:p w:rsidR="00EF258D" w:rsidRPr="00AB0969" w:rsidRDefault="00EF258D" w:rsidP="00785039">
      <w:pPr>
        <w:numPr>
          <w:ilvl w:val="0"/>
          <w:numId w:val="15"/>
        </w:numPr>
        <w:spacing w:line="239" w:lineRule="auto"/>
        <w:ind w:right="51" w:firstLine="530"/>
        <w:jc w:val="both"/>
        <w:rPr>
          <w:sz w:val="26"/>
          <w:szCs w:val="26"/>
        </w:rPr>
      </w:pPr>
      <w:r w:rsidRPr="00AB0969">
        <w:rPr>
          <w:rFonts w:ascii="Times New Roman" w:hAnsi="Times New Roman" w:cs="Times New Roman"/>
          <w:sz w:val="26"/>
          <w:szCs w:val="26"/>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EF258D" w:rsidRPr="00AB0969" w:rsidRDefault="00EF258D" w:rsidP="00785039">
      <w:pPr>
        <w:numPr>
          <w:ilvl w:val="0"/>
          <w:numId w:val="15"/>
        </w:numPr>
        <w:spacing w:line="239" w:lineRule="auto"/>
        <w:ind w:right="51" w:firstLine="530"/>
        <w:jc w:val="both"/>
        <w:rPr>
          <w:sz w:val="26"/>
          <w:szCs w:val="26"/>
        </w:rPr>
      </w:pPr>
      <w:r w:rsidRPr="00AB0969">
        <w:rPr>
          <w:rFonts w:ascii="Times New Roman" w:hAnsi="Times New Roman" w:cs="Times New Roman"/>
          <w:sz w:val="26"/>
          <w:szCs w:val="26"/>
        </w:rPr>
        <w:t xml:space="preserve">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t>
      </w:r>
    </w:p>
    <w:p w:rsidR="00EF258D" w:rsidRPr="00AB0969" w:rsidRDefault="00EF258D" w:rsidP="00785039">
      <w:pPr>
        <w:spacing w:line="239" w:lineRule="auto"/>
        <w:ind w:left="-1" w:right="51" w:firstLine="530"/>
        <w:jc w:val="both"/>
        <w:rPr>
          <w:sz w:val="26"/>
          <w:szCs w:val="26"/>
        </w:rPr>
      </w:pPr>
      <w:r w:rsidRPr="00AB0969">
        <w:rPr>
          <w:rFonts w:ascii="Times New Roman" w:hAnsi="Times New Roman" w:cs="Times New Roman"/>
          <w:sz w:val="26"/>
          <w:szCs w:val="26"/>
        </w:rPr>
        <w:t xml:space="preserve">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w:t>
      </w:r>
      <w:r w:rsidRPr="00AB0969">
        <w:rPr>
          <w:rFonts w:ascii="Times New Roman" w:hAnsi="Times New Roman" w:cs="Times New Roman"/>
          <w:sz w:val="26"/>
          <w:szCs w:val="26"/>
        </w:rPr>
        <w:lastRenderedPageBreak/>
        <w:t xml:space="preserve">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w:t>
      </w:r>
    </w:p>
    <w:p w:rsidR="00EF258D" w:rsidRPr="00AB0969" w:rsidRDefault="00EF258D" w:rsidP="00785039">
      <w:pPr>
        <w:numPr>
          <w:ilvl w:val="0"/>
          <w:numId w:val="16"/>
        </w:numPr>
        <w:spacing w:line="239" w:lineRule="auto"/>
        <w:ind w:right="51" w:firstLine="530"/>
        <w:jc w:val="both"/>
        <w:rPr>
          <w:sz w:val="26"/>
          <w:szCs w:val="26"/>
        </w:rPr>
      </w:pPr>
      <w:r w:rsidRPr="00AB0969">
        <w:rPr>
          <w:rFonts w:ascii="Times New Roman" w:hAnsi="Times New Roman" w:cs="Times New Roman"/>
          <w:sz w:val="26"/>
          <w:szCs w:val="26"/>
        </w:rPr>
        <w:t xml:space="preserve">оформленную в соответствии с законодательством Российской Федерации доверенность (для физических лиц); </w:t>
      </w:r>
    </w:p>
    <w:p w:rsidR="00EF258D" w:rsidRPr="00AB0969" w:rsidRDefault="00EF258D" w:rsidP="00785039">
      <w:pPr>
        <w:numPr>
          <w:ilvl w:val="0"/>
          <w:numId w:val="16"/>
        </w:numPr>
        <w:spacing w:line="239" w:lineRule="auto"/>
        <w:ind w:right="51" w:firstLine="530"/>
        <w:jc w:val="both"/>
        <w:rPr>
          <w:sz w:val="26"/>
          <w:szCs w:val="26"/>
        </w:rPr>
      </w:pPr>
      <w:r w:rsidRPr="00AB0969">
        <w:rPr>
          <w:rFonts w:ascii="Times New Roman" w:hAnsi="Times New Roman" w:cs="Times New Roman"/>
          <w:sz w:val="26"/>
          <w:szCs w:val="26"/>
        </w:rPr>
        <w:t xml:space="preserve">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w:t>
      </w:r>
    </w:p>
    <w:p w:rsidR="00EF258D" w:rsidRPr="00AB0969" w:rsidRDefault="00EF258D" w:rsidP="00785039">
      <w:pPr>
        <w:spacing w:line="239" w:lineRule="auto"/>
        <w:ind w:left="-1" w:right="51" w:firstLine="530"/>
        <w:jc w:val="both"/>
        <w:rPr>
          <w:sz w:val="26"/>
          <w:szCs w:val="26"/>
        </w:rPr>
      </w:pPr>
      <w:r w:rsidRPr="00AB0969">
        <w:rPr>
          <w:rFonts w:ascii="Times New Roman" w:hAnsi="Times New Roman" w:cs="Times New Roman"/>
          <w:sz w:val="26"/>
          <w:szCs w:val="26"/>
        </w:rPr>
        <w:t xml:space="preserve">2.6.2. 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EF258D" w:rsidRPr="00AB0969" w:rsidRDefault="00EF258D" w:rsidP="00785039">
      <w:pPr>
        <w:spacing w:line="239" w:lineRule="auto"/>
        <w:ind w:left="-1" w:right="51" w:firstLine="530"/>
        <w:jc w:val="both"/>
        <w:rPr>
          <w:sz w:val="26"/>
          <w:szCs w:val="26"/>
        </w:rPr>
      </w:pPr>
      <w:r w:rsidRPr="00AB0969">
        <w:rPr>
          <w:rFonts w:ascii="Times New Roman" w:hAnsi="Times New Roman" w:cs="Times New Roman"/>
          <w:sz w:val="26"/>
          <w:szCs w:val="26"/>
        </w:rPr>
        <w:t xml:space="preserve">2.6.3. 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 </w:t>
      </w:r>
    </w:p>
    <w:p w:rsidR="00EF258D" w:rsidRPr="00AB0969" w:rsidRDefault="00EF258D" w:rsidP="00785039">
      <w:pPr>
        <w:spacing w:line="239" w:lineRule="auto"/>
        <w:ind w:left="-1" w:right="51" w:firstLine="530"/>
        <w:jc w:val="both"/>
        <w:rPr>
          <w:sz w:val="26"/>
          <w:szCs w:val="26"/>
        </w:rPr>
      </w:pPr>
      <w:r w:rsidRPr="00AB0969">
        <w:rPr>
          <w:rFonts w:ascii="Times New Roman" w:hAnsi="Times New Roman" w:cs="Times New Roman"/>
          <w:sz w:val="26"/>
          <w:szCs w:val="26"/>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 </w:t>
      </w:r>
    </w:p>
    <w:p w:rsidR="00EF258D" w:rsidRPr="00AB0969" w:rsidRDefault="00EF258D" w:rsidP="00785039">
      <w:pPr>
        <w:spacing w:line="249" w:lineRule="auto"/>
        <w:ind w:left="-1" w:right="47" w:firstLine="530"/>
        <w:jc w:val="both"/>
        <w:rPr>
          <w:sz w:val="26"/>
          <w:szCs w:val="26"/>
        </w:rPr>
      </w:pPr>
      <w:r w:rsidRPr="00AB0969">
        <w:rPr>
          <w:rFonts w:ascii="Times New Roman" w:hAnsi="Times New Roman" w:cs="Times New Roman"/>
          <w:sz w:val="26"/>
          <w:szCs w:val="26"/>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EF258D" w:rsidRPr="00AB0969" w:rsidRDefault="00EF258D" w:rsidP="00785039">
      <w:pPr>
        <w:spacing w:line="249" w:lineRule="auto"/>
        <w:ind w:left="-1" w:right="47" w:firstLine="530"/>
        <w:jc w:val="both"/>
        <w:rPr>
          <w:sz w:val="26"/>
          <w:szCs w:val="26"/>
        </w:rPr>
      </w:pPr>
      <w:r w:rsidRPr="00AB0969">
        <w:rPr>
          <w:rFonts w:ascii="Times New Roman" w:hAnsi="Times New Roman" w:cs="Times New Roman"/>
          <w:sz w:val="26"/>
          <w:szCs w:val="26"/>
        </w:rPr>
        <w:t xml:space="preserve">2.7. Исчерпывающий перечень оснований для отказа в приеме документов, необходимых для предоставления муниципальной услуги. </w:t>
      </w:r>
    </w:p>
    <w:p w:rsidR="00EF258D" w:rsidRPr="00AB0969" w:rsidRDefault="00EF258D" w:rsidP="00785039">
      <w:pPr>
        <w:spacing w:line="249" w:lineRule="auto"/>
        <w:ind w:left="-1" w:right="47" w:firstLine="530"/>
        <w:jc w:val="both"/>
        <w:rPr>
          <w:sz w:val="26"/>
          <w:szCs w:val="26"/>
        </w:rPr>
      </w:pPr>
      <w:r w:rsidRPr="00AB0969">
        <w:rPr>
          <w:rFonts w:ascii="Times New Roman" w:hAnsi="Times New Roman" w:cs="Times New Roman"/>
          <w:sz w:val="26"/>
          <w:szCs w:val="26"/>
        </w:rPr>
        <w:t xml:space="preserve">Отказ в приеме документов, необходимых для предоставления муниципальной услуги, законодательством Российской Федерации не предусмотрен. </w:t>
      </w:r>
    </w:p>
    <w:p w:rsidR="00EF258D" w:rsidRPr="00AB0969" w:rsidRDefault="00EF258D" w:rsidP="00785039">
      <w:pPr>
        <w:spacing w:line="249" w:lineRule="auto"/>
        <w:ind w:left="-1" w:right="47" w:firstLine="530"/>
        <w:jc w:val="both"/>
        <w:rPr>
          <w:sz w:val="26"/>
          <w:szCs w:val="26"/>
        </w:rPr>
      </w:pPr>
      <w:r w:rsidRPr="00AB0969">
        <w:rPr>
          <w:rFonts w:ascii="Times New Roman" w:hAnsi="Times New Roman" w:cs="Times New Roman"/>
          <w:sz w:val="26"/>
          <w:szCs w:val="26"/>
        </w:rPr>
        <w:t xml:space="preserve">2.8. Исчерпывающий перечень оснований для приостановления или отказа в предоставлении муниципальной услуги. </w:t>
      </w:r>
    </w:p>
    <w:p w:rsidR="00EF258D" w:rsidRPr="00AB0969" w:rsidRDefault="00EF258D" w:rsidP="00785039">
      <w:pPr>
        <w:spacing w:line="249" w:lineRule="auto"/>
        <w:ind w:left="-1" w:right="47" w:firstLine="530"/>
        <w:jc w:val="both"/>
        <w:rPr>
          <w:sz w:val="26"/>
          <w:szCs w:val="26"/>
        </w:rPr>
      </w:pPr>
      <w:r w:rsidRPr="00AB0969">
        <w:rPr>
          <w:rFonts w:ascii="Times New Roman" w:hAnsi="Times New Roman" w:cs="Times New Roman"/>
          <w:sz w:val="26"/>
          <w:szCs w:val="26"/>
        </w:rPr>
        <w:t xml:space="preserve">Приостановление предоставления муниципальной услуги законодательством Российской Федерации не предусмотрено. </w:t>
      </w:r>
    </w:p>
    <w:p w:rsidR="00EF258D" w:rsidRPr="00AB0969" w:rsidRDefault="00EF258D" w:rsidP="00785039">
      <w:pPr>
        <w:spacing w:line="249" w:lineRule="auto"/>
        <w:ind w:left="555" w:right="47"/>
        <w:jc w:val="both"/>
        <w:rPr>
          <w:sz w:val="26"/>
          <w:szCs w:val="26"/>
        </w:rPr>
      </w:pPr>
      <w:r w:rsidRPr="00AB0969">
        <w:rPr>
          <w:rFonts w:ascii="Times New Roman" w:hAnsi="Times New Roman" w:cs="Times New Roman"/>
          <w:sz w:val="26"/>
          <w:szCs w:val="26"/>
        </w:rPr>
        <w:t xml:space="preserve">Уполномоченный орган отказывает в предоставлении муниципальной услуги в случае, если: </w:t>
      </w:r>
    </w:p>
    <w:p w:rsidR="00EF258D" w:rsidRPr="00AB0969" w:rsidRDefault="00EF258D" w:rsidP="00785039">
      <w:pPr>
        <w:numPr>
          <w:ilvl w:val="0"/>
          <w:numId w:val="17"/>
        </w:numPr>
        <w:spacing w:line="249" w:lineRule="auto"/>
        <w:ind w:right="47" w:firstLine="530"/>
        <w:jc w:val="both"/>
        <w:rPr>
          <w:sz w:val="26"/>
          <w:szCs w:val="26"/>
        </w:rPr>
      </w:pPr>
      <w:r w:rsidRPr="00AB0969">
        <w:rPr>
          <w:rFonts w:ascii="Times New Roman" w:hAnsi="Times New Roman" w:cs="Times New Roman"/>
          <w:sz w:val="26"/>
          <w:szCs w:val="26"/>
        </w:rPr>
        <w:lastRenderedPageBreak/>
        <w:t xml:space="preserve">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 </w:t>
      </w:r>
    </w:p>
    <w:p w:rsidR="00EF258D" w:rsidRPr="00AB0969" w:rsidRDefault="00EF258D" w:rsidP="00785039">
      <w:pPr>
        <w:numPr>
          <w:ilvl w:val="0"/>
          <w:numId w:val="17"/>
        </w:numPr>
        <w:spacing w:line="249" w:lineRule="auto"/>
        <w:ind w:right="47" w:firstLine="530"/>
        <w:jc w:val="both"/>
        <w:rPr>
          <w:sz w:val="26"/>
          <w:szCs w:val="26"/>
        </w:rPr>
      </w:pPr>
      <w:r w:rsidRPr="00AB0969">
        <w:rPr>
          <w:rFonts w:ascii="Times New Roman" w:hAnsi="Times New Roman" w:cs="Times New Roman"/>
          <w:sz w:val="26"/>
          <w:szCs w:val="26"/>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w:t>
      </w:r>
    </w:p>
    <w:p w:rsidR="00EF258D" w:rsidRPr="00AB0969" w:rsidRDefault="00EF258D" w:rsidP="00785039">
      <w:pPr>
        <w:spacing w:line="249" w:lineRule="auto"/>
        <w:ind w:left="-1" w:right="47" w:firstLine="530"/>
        <w:jc w:val="both"/>
        <w:rPr>
          <w:sz w:val="26"/>
          <w:szCs w:val="26"/>
        </w:rPr>
      </w:pPr>
      <w:r w:rsidRPr="00AB0969">
        <w:rPr>
          <w:rFonts w:ascii="Times New Roman" w:hAnsi="Times New Roman" w:cs="Times New Roman"/>
          <w:sz w:val="26"/>
          <w:szCs w:val="26"/>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 </w:t>
      </w:r>
    </w:p>
    <w:p w:rsidR="00EF258D" w:rsidRPr="00AB0969" w:rsidRDefault="00EF258D" w:rsidP="00785039">
      <w:pPr>
        <w:numPr>
          <w:ilvl w:val="0"/>
          <w:numId w:val="17"/>
        </w:numPr>
        <w:spacing w:line="249" w:lineRule="auto"/>
        <w:ind w:right="47" w:firstLine="530"/>
        <w:jc w:val="both"/>
        <w:rPr>
          <w:sz w:val="26"/>
          <w:szCs w:val="26"/>
        </w:rPr>
      </w:pPr>
      <w:r w:rsidRPr="00AB0969">
        <w:rPr>
          <w:rFonts w:ascii="Times New Roman" w:hAnsi="Times New Roman" w:cs="Times New Roman"/>
          <w:sz w:val="26"/>
          <w:szCs w:val="26"/>
        </w:rPr>
        <w:t xml:space="preserve">представления документов в ненадлежащий орган; </w:t>
      </w:r>
    </w:p>
    <w:p w:rsidR="00EF258D" w:rsidRPr="00AB0969" w:rsidRDefault="00EF258D" w:rsidP="00785039">
      <w:pPr>
        <w:numPr>
          <w:ilvl w:val="0"/>
          <w:numId w:val="17"/>
        </w:numPr>
        <w:spacing w:line="249" w:lineRule="auto"/>
        <w:ind w:right="47" w:firstLine="530"/>
        <w:jc w:val="both"/>
        <w:rPr>
          <w:sz w:val="26"/>
          <w:szCs w:val="26"/>
        </w:rPr>
      </w:pPr>
      <w:r w:rsidRPr="00AB0969">
        <w:rPr>
          <w:rFonts w:ascii="Times New Roman" w:hAnsi="Times New Roman" w:cs="Times New Roman"/>
          <w:sz w:val="26"/>
          <w:szCs w:val="26"/>
        </w:rPr>
        <w:t xml:space="preserve">несоответствия проекта переустройства и (или) перепланировки помещения в многоквартирном доме требованиям законодательства. </w:t>
      </w:r>
    </w:p>
    <w:p w:rsidR="00EF258D" w:rsidRPr="00AB0969" w:rsidRDefault="004147C3" w:rsidP="004147C3">
      <w:pPr>
        <w:spacing w:line="238" w:lineRule="auto"/>
        <w:ind w:right="64"/>
        <w:jc w:val="both"/>
        <w:rPr>
          <w:sz w:val="26"/>
          <w:szCs w:val="26"/>
        </w:rPr>
      </w:pPr>
      <w:r w:rsidRPr="00AB0969">
        <w:rPr>
          <w:rFonts w:ascii="Times New Roman" w:hAnsi="Times New Roman" w:cs="Times New Roman"/>
          <w:sz w:val="26"/>
          <w:szCs w:val="26"/>
        </w:rPr>
        <w:t xml:space="preserve">         </w:t>
      </w:r>
      <w:r w:rsidR="00EF258D" w:rsidRPr="00AB0969">
        <w:rPr>
          <w:rFonts w:ascii="Times New Roman" w:hAnsi="Times New Roman" w:cs="Times New Roman"/>
          <w:sz w:val="26"/>
          <w:szCs w:val="26"/>
        </w:rPr>
        <w:t xml:space="preserve">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 </w:t>
      </w:r>
    </w:p>
    <w:p w:rsidR="00EF258D" w:rsidRPr="00AB0969" w:rsidRDefault="00EF258D" w:rsidP="00785039">
      <w:pPr>
        <w:ind w:left="-1" w:right="52" w:firstLine="530"/>
        <w:jc w:val="both"/>
        <w:rPr>
          <w:sz w:val="26"/>
          <w:szCs w:val="26"/>
        </w:rPr>
      </w:pPr>
      <w:r w:rsidRPr="00AB0969">
        <w:rPr>
          <w:rFonts w:ascii="Times New Roman" w:hAnsi="Times New Roman" w:cs="Times New Roman"/>
          <w:sz w:val="26"/>
          <w:szCs w:val="26"/>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EF258D" w:rsidRPr="00AB0969" w:rsidRDefault="00EF258D" w:rsidP="00785039">
      <w:pPr>
        <w:ind w:left="-1" w:right="52" w:firstLine="530"/>
        <w:jc w:val="both"/>
        <w:rPr>
          <w:sz w:val="26"/>
          <w:szCs w:val="26"/>
        </w:rPr>
      </w:pPr>
      <w:r w:rsidRPr="00AB0969">
        <w:rPr>
          <w:rFonts w:ascii="Times New Roman" w:hAnsi="Times New Roman" w:cs="Times New Roman"/>
          <w:sz w:val="26"/>
          <w:szCs w:val="26"/>
        </w:rPr>
        <w:t xml:space="preserve">Услуги, которые являются необходимыми и обязательными для предоставления муниципальной услуги: </w:t>
      </w:r>
    </w:p>
    <w:p w:rsidR="00EF258D" w:rsidRPr="00AB0969" w:rsidRDefault="00EF258D" w:rsidP="00785039">
      <w:pPr>
        <w:numPr>
          <w:ilvl w:val="0"/>
          <w:numId w:val="18"/>
        </w:numPr>
        <w:ind w:right="52" w:firstLine="530"/>
        <w:jc w:val="both"/>
        <w:rPr>
          <w:sz w:val="26"/>
          <w:szCs w:val="26"/>
        </w:rPr>
      </w:pPr>
      <w:r w:rsidRPr="00AB0969">
        <w:rPr>
          <w:rFonts w:ascii="Times New Roman" w:hAnsi="Times New Roman" w:cs="Times New Roman"/>
          <w:sz w:val="26"/>
          <w:szCs w:val="26"/>
        </w:rPr>
        <w:t xml:space="preserve">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 </w:t>
      </w:r>
    </w:p>
    <w:p w:rsidR="00EF258D" w:rsidRPr="00AB0969" w:rsidRDefault="00EF258D" w:rsidP="00785039">
      <w:pPr>
        <w:numPr>
          <w:ilvl w:val="0"/>
          <w:numId w:val="18"/>
        </w:numPr>
        <w:ind w:right="52" w:firstLine="530"/>
        <w:jc w:val="both"/>
        <w:rPr>
          <w:sz w:val="26"/>
          <w:szCs w:val="26"/>
        </w:rPr>
      </w:pPr>
      <w:r w:rsidRPr="00AB0969">
        <w:rPr>
          <w:rFonts w:ascii="Times New Roman" w:hAnsi="Times New Roman" w:cs="Times New Roman"/>
          <w:sz w:val="26"/>
          <w:szCs w:val="26"/>
        </w:rPr>
        <w:t xml:space="preserve">оформление документа, удостоверяющего права (полномочия) представителя, в случае, если за предоставлением услуги обращается представитель заявителя; </w:t>
      </w:r>
    </w:p>
    <w:p w:rsidR="00EF258D" w:rsidRPr="00AB0969" w:rsidRDefault="00EF258D" w:rsidP="00785039">
      <w:pPr>
        <w:numPr>
          <w:ilvl w:val="0"/>
          <w:numId w:val="18"/>
        </w:numPr>
        <w:ind w:right="52" w:firstLine="530"/>
        <w:jc w:val="both"/>
        <w:rPr>
          <w:sz w:val="26"/>
          <w:szCs w:val="26"/>
        </w:rPr>
      </w:pPr>
      <w:r w:rsidRPr="00AB0969">
        <w:rPr>
          <w:rFonts w:ascii="Times New Roman" w:hAnsi="Times New Roman" w:cs="Times New Roman"/>
          <w:sz w:val="26"/>
          <w:szCs w:val="26"/>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 </w:t>
      </w:r>
    </w:p>
    <w:p w:rsidR="00EF258D" w:rsidRPr="00AB0969" w:rsidRDefault="00EF258D" w:rsidP="00785039">
      <w:pPr>
        <w:numPr>
          <w:ilvl w:val="1"/>
          <w:numId w:val="19"/>
        </w:numPr>
        <w:ind w:left="0" w:right="52" w:firstLine="530"/>
        <w:jc w:val="both"/>
        <w:rPr>
          <w:sz w:val="26"/>
          <w:szCs w:val="26"/>
        </w:rPr>
      </w:pPr>
      <w:r w:rsidRPr="00AB0969">
        <w:rPr>
          <w:rFonts w:ascii="Times New Roman" w:hAnsi="Times New Roman" w:cs="Times New Roman"/>
          <w:sz w:val="26"/>
          <w:szCs w:val="26"/>
        </w:rPr>
        <w:t xml:space="preserve">Порядок, размер и основания взимания государственной пошлины или иной платы, взимаемой за предоставление муниципальной услуги. </w:t>
      </w:r>
    </w:p>
    <w:p w:rsidR="00EF258D" w:rsidRPr="00AB0969" w:rsidRDefault="00EF258D" w:rsidP="00785039">
      <w:pPr>
        <w:ind w:left="-1" w:right="52" w:firstLine="530"/>
        <w:jc w:val="both"/>
        <w:rPr>
          <w:sz w:val="26"/>
          <w:szCs w:val="26"/>
        </w:rPr>
      </w:pPr>
      <w:r w:rsidRPr="00AB0969">
        <w:rPr>
          <w:rFonts w:ascii="Times New Roman" w:hAnsi="Times New Roman" w:cs="Times New Roman"/>
          <w:sz w:val="26"/>
          <w:szCs w:val="26"/>
        </w:rPr>
        <w:t xml:space="preserve">Предоставление муниципальной услуги осуществляется бесплатно, государственная пошлина не уплачивается. </w:t>
      </w:r>
    </w:p>
    <w:p w:rsidR="00EF258D" w:rsidRPr="00AB0969" w:rsidRDefault="00EF258D" w:rsidP="00785039">
      <w:pPr>
        <w:numPr>
          <w:ilvl w:val="1"/>
          <w:numId w:val="19"/>
        </w:numPr>
        <w:ind w:left="0" w:right="52" w:firstLine="530"/>
        <w:jc w:val="both"/>
        <w:rPr>
          <w:sz w:val="26"/>
          <w:szCs w:val="26"/>
        </w:rPr>
      </w:pPr>
      <w:r w:rsidRPr="00AB0969">
        <w:rPr>
          <w:rFonts w:ascii="Times New Roman" w:hAnsi="Times New Roman" w:cs="Times New Roman"/>
          <w:sz w:val="26"/>
          <w:szCs w:val="26"/>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EF258D" w:rsidRPr="00AB0969" w:rsidRDefault="00EF258D" w:rsidP="00785039">
      <w:pPr>
        <w:ind w:left="-1" w:right="52" w:firstLine="530"/>
        <w:jc w:val="both"/>
        <w:rPr>
          <w:sz w:val="26"/>
          <w:szCs w:val="26"/>
        </w:rPr>
      </w:pPr>
      <w:r w:rsidRPr="00AB0969">
        <w:rPr>
          <w:rFonts w:ascii="Times New Roman" w:hAnsi="Times New Roman" w:cs="Times New Roman"/>
          <w:sz w:val="26"/>
          <w:szCs w:val="26"/>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 </w:t>
      </w:r>
    </w:p>
    <w:p w:rsidR="00EF258D" w:rsidRPr="00AB0969" w:rsidRDefault="00EF258D" w:rsidP="00785039">
      <w:pPr>
        <w:numPr>
          <w:ilvl w:val="1"/>
          <w:numId w:val="19"/>
        </w:numPr>
        <w:ind w:left="0" w:right="52" w:firstLine="530"/>
        <w:jc w:val="both"/>
        <w:rPr>
          <w:sz w:val="26"/>
          <w:szCs w:val="26"/>
        </w:rPr>
      </w:pPr>
      <w:r w:rsidRPr="00AB0969">
        <w:rPr>
          <w:rFonts w:ascii="Times New Roman" w:hAnsi="Times New Roman" w:cs="Times New Roman"/>
          <w:sz w:val="26"/>
          <w:szCs w:val="26"/>
        </w:rPr>
        <w:t xml:space="preserve">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 </w:t>
      </w:r>
    </w:p>
    <w:p w:rsidR="00EF258D" w:rsidRPr="00AB0969" w:rsidRDefault="00EF258D" w:rsidP="00785039">
      <w:pPr>
        <w:ind w:left="-1" w:right="52" w:firstLine="530"/>
        <w:jc w:val="both"/>
        <w:rPr>
          <w:sz w:val="26"/>
          <w:szCs w:val="26"/>
        </w:rPr>
      </w:pPr>
      <w:r w:rsidRPr="00AB0969">
        <w:rPr>
          <w:rFonts w:ascii="Times New Roman" w:hAnsi="Times New Roman" w:cs="Times New Roman"/>
          <w:sz w:val="26"/>
          <w:szCs w:val="26"/>
        </w:rPr>
        <w:t xml:space="preserve">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 </w:t>
      </w:r>
    </w:p>
    <w:p w:rsidR="00EF258D" w:rsidRPr="00AB0969" w:rsidRDefault="00EF258D" w:rsidP="00785039">
      <w:pPr>
        <w:numPr>
          <w:ilvl w:val="1"/>
          <w:numId w:val="19"/>
        </w:numPr>
        <w:ind w:left="0" w:right="52" w:firstLine="530"/>
        <w:jc w:val="both"/>
        <w:rPr>
          <w:sz w:val="26"/>
          <w:szCs w:val="26"/>
        </w:rPr>
      </w:pPr>
      <w:r w:rsidRPr="00AB0969">
        <w:rPr>
          <w:rFonts w:ascii="Times New Roman" w:hAnsi="Times New Roman" w:cs="Times New Roman"/>
          <w:sz w:val="26"/>
          <w:szCs w:val="26"/>
        </w:rPr>
        <w:t xml:space="preserve">Срок и порядок регистрации запроса заявителя о предоставлении государственной или муниципальной услуги. </w:t>
      </w:r>
    </w:p>
    <w:p w:rsidR="00EF258D" w:rsidRPr="00AB0969" w:rsidRDefault="00EF258D" w:rsidP="00785039">
      <w:pPr>
        <w:spacing w:line="239" w:lineRule="auto"/>
        <w:ind w:left="-1" w:right="54" w:firstLine="530"/>
        <w:jc w:val="both"/>
        <w:rPr>
          <w:sz w:val="26"/>
          <w:szCs w:val="26"/>
        </w:rPr>
      </w:pPr>
      <w:r w:rsidRPr="00AB0969">
        <w:rPr>
          <w:rFonts w:ascii="Times New Roman" w:hAnsi="Times New Roman" w:cs="Times New Roman"/>
          <w:sz w:val="26"/>
          <w:szCs w:val="26"/>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 </w:t>
      </w:r>
    </w:p>
    <w:p w:rsidR="00EF258D" w:rsidRPr="00AB0969" w:rsidRDefault="00EF258D" w:rsidP="00785039">
      <w:pPr>
        <w:spacing w:line="239" w:lineRule="auto"/>
        <w:ind w:left="-1" w:right="54" w:firstLine="530"/>
        <w:jc w:val="both"/>
        <w:rPr>
          <w:sz w:val="26"/>
          <w:szCs w:val="26"/>
        </w:rPr>
      </w:pPr>
      <w:r w:rsidRPr="00AB0969">
        <w:rPr>
          <w:rFonts w:ascii="Times New Roman" w:hAnsi="Times New Roman" w:cs="Times New Roman"/>
          <w:sz w:val="26"/>
          <w:szCs w:val="26"/>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w:t>
      </w:r>
    </w:p>
    <w:p w:rsidR="00EF258D" w:rsidRPr="00AB0969" w:rsidRDefault="00EF258D" w:rsidP="00785039">
      <w:pPr>
        <w:spacing w:line="239" w:lineRule="auto"/>
        <w:ind w:left="-1" w:right="54" w:firstLine="530"/>
        <w:jc w:val="both"/>
        <w:rPr>
          <w:sz w:val="26"/>
          <w:szCs w:val="26"/>
        </w:rPr>
      </w:pPr>
      <w:r w:rsidRPr="00AB0969">
        <w:rPr>
          <w:rFonts w:ascii="Times New Roman" w:hAnsi="Times New Roman" w:cs="Times New Roman"/>
          <w:sz w:val="26"/>
          <w:szCs w:val="26"/>
        </w:rPr>
        <w:t xml:space="preserve">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 </w:t>
      </w:r>
    </w:p>
    <w:p w:rsidR="00EF258D" w:rsidRPr="00AB0969" w:rsidRDefault="00EF258D" w:rsidP="00785039">
      <w:pPr>
        <w:spacing w:line="239" w:lineRule="auto"/>
        <w:ind w:left="-1" w:right="54" w:firstLine="530"/>
        <w:jc w:val="both"/>
        <w:rPr>
          <w:sz w:val="26"/>
          <w:szCs w:val="26"/>
        </w:rPr>
      </w:pPr>
      <w:r w:rsidRPr="00AB0969">
        <w:rPr>
          <w:rFonts w:ascii="Times New Roman" w:hAnsi="Times New Roman" w:cs="Times New Roman"/>
          <w:sz w:val="26"/>
          <w:szCs w:val="26"/>
        </w:rPr>
        <w:t xml:space="preserve">Заявление, поступившее в нерабочее время, регистрируется уполномоченным органом в первый рабочий день, следующий за днем его получения. </w:t>
      </w:r>
    </w:p>
    <w:p w:rsidR="00EF258D" w:rsidRPr="00AB0969" w:rsidRDefault="00EF258D" w:rsidP="00785039">
      <w:pPr>
        <w:spacing w:line="239" w:lineRule="auto"/>
        <w:ind w:left="-1" w:right="54" w:firstLine="530"/>
        <w:jc w:val="both"/>
        <w:rPr>
          <w:sz w:val="26"/>
          <w:szCs w:val="26"/>
        </w:rPr>
      </w:pPr>
      <w:r w:rsidRPr="00AB0969">
        <w:rPr>
          <w:rFonts w:ascii="Times New Roman" w:hAnsi="Times New Roman" w:cs="Times New Roman"/>
          <w:sz w:val="26"/>
          <w:szCs w:val="26"/>
        </w:rPr>
        <w:t xml:space="preserve">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EF258D" w:rsidRPr="00AB0969" w:rsidRDefault="00EF258D" w:rsidP="00785039">
      <w:pPr>
        <w:spacing w:line="239" w:lineRule="auto"/>
        <w:ind w:left="-1" w:right="54" w:firstLine="530"/>
        <w:jc w:val="both"/>
        <w:rPr>
          <w:sz w:val="26"/>
          <w:szCs w:val="26"/>
        </w:rPr>
      </w:pPr>
      <w:r w:rsidRPr="00AB0969">
        <w:rPr>
          <w:rFonts w:ascii="Times New Roman" w:hAnsi="Times New Roman" w:cs="Times New Roman"/>
          <w:sz w:val="26"/>
          <w:szCs w:val="26"/>
        </w:rPr>
        <w:t xml:space="preserve">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 </w:t>
      </w:r>
    </w:p>
    <w:p w:rsidR="00EF258D" w:rsidRPr="00AB0969" w:rsidRDefault="00EF258D" w:rsidP="00785039">
      <w:pPr>
        <w:spacing w:line="239" w:lineRule="auto"/>
        <w:ind w:left="-1" w:right="54" w:firstLine="530"/>
        <w:jc w:val="both"/>
        <w:rPr>
          <w:sz w:val="26"/>
          <w:szCs w:val="26"/>
        </w:rPr>
      </w:pPr>
      <w:r w:rsidRPr="00AB0969">
        <w:rPr>
          <w:rFonts w:ascii="Times New Roman" w:hAnsi="Times New Roman" w:cs="Times New Roman"/>
          <w:sz w:val="26"/>
          <w:szCs w:val="26"/>
        </w:rPr>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rsidR="00EF258D" w:rsidRPr="00AB0969" w:rsidRDefault="00EF258D" w:rsidP="00785039">
      <w:pPr>
        <w:spacing w:line="239" w:lineRule="auto"/>
        <w:ind w:left="-1" w:right="54" w:firstLine="530"/>
        <w:jc w:val="both"/>
        <w:rPr>
          <w:sz w:val="26"/>
          <w:szCs w:val="26"/>
        </w:rPr>
      </w:pPr>
      <w:r w:rsidRPr="00AB0969">
        <w:rPr>
          <w:rFonts w:ascii="Times New Roman" w:hAnsi="Times New Roman" w:cs="Times New Roman"/>
          <w:sz w:val="26"/>
          <w:szCs w:val="26"/>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rsidR="00EF258D" w:rsidRPr="00AB0969" w:rsidRDefault="00EF258D" w:rsidP="00785039">
      <w:pPr>
        <w:spacing w:line="239" w:lineRule="auto"/>
        <w:ind w:left="-1" w:right="54" w:firstLine="530"/>
        <w:jc w:val="both"/>
        <w:rPr>
          <w:sz w:val="26"/>
          <w:szCs w:val="26"/>
        </w:rPr>
      </w:pPr>
      <w:r w:rsidRPr="00AB0969">
        <w:rPr>
          <w:rFonts w:ascii="Times New Roman" w:hAnsi="Times New Roman" w:cs="Times New Roman"/>
          <w:sz w:val="26"/>
          <w:szCs w:val="26"/>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EF258D" w:rsidRPr="00AB0969" w:rsidRDefault="00EF258D" w:rsidP="00785039">
      <w:pPr>
        <w:spacing w:line="239" w:lineRule="auto"/>
        <w:ind w:left="-1" w:right="54" w:firstLine="530"/>
        <w:jc w:val="both"/>
        <w:rPr>
          <w:sz w:val="26"/>
          <w:szCs w:val="26"/>
        </w:rPr>
      </w:pPr>
      <w:r w:rsidRPr="00AB0969">
        <w:rPr>
          <w:rFonts w:ascii="Times New Roman" w:hAnsi="Times New Roman" w:cs="Times New Roman"/>
          <w:sz w:val="26"/>
          <w:szCs w:val="26"/>
        </w:rPr>
        <w:lastRenderedPageBreak/>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 </w:t>
      </w:r>
    </w:p>
    <w:p w:rsidR="00EF258D" w:rsidRPr="00AB0969" w:rsidRDefault="00C66CB5" w:rsidP="00C66CB5">
      <w:pPr>
        <w:jc w:val="both"/>
        <w:rPr>
          <w:sz w:val="26"/>
          <w:szCs w:val="26"/>
        </w:rPr>
      </w:pPr>
      <w:r>
        <w:rPr>
          <w:rFonts w:ascii="Times New Roman" w:hAnsi="Times New Roman" w:cs="Times New Roman"/>
          <w:sz w:val="26"/>
          <w:szCs w:val="26"/>
        </w:rPr>
        <w:t xml:space="preserve">        </w:t>
      </w:r>
      <w:r w:rsidR="00EF258D" w:rsidRPr="00AB0969">
        <w:rPr>
          <w:rFonts w:ascii="Times New Roman" w:hAnsi="Times New Roman" w:cs="Times New Roman"/>
          <w:sz w:val="26"/>
          <w:szCs w:val="26"/>
        </w:rPr>
        <w:t xml:space="preserve">Зал ожидания, места для заполнения запросов и приема заявителей оборудуются стульями, и (или) кресельными секциями, и (или) скамьями. </w:t>
      </w:r>
    </w:p>
    <w:p w:rsidR="00EF258D" w:rsidRPr="00AB0969" w:rsidRDefault="00EF258D" w:rsidP="00785039">
      <w:pPr>
        <w:spacing w:line="249" w:lineRule="auto"/>
        <w:ind w:left="-1" w:right="54" w:firstLine="530"/>
        <w:jc w:val="both"/>
        <w:rPr>
          <w:sz w:val="26"/>
          <w:szCs w:val="26"/>
        </w:rPr>
      </w:pPr>
      <w:r w:rsidRPr="00AB0969">
        <w:rPr>
          <w:rFonts w:ascii="Times New Roman" w:hAnsi="Times New Roman" w:cs="Times New Roman"/>
          <w:sz w:val="26"/>
          <w:szCs w:val="26"/>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w:t>
      </w:r>
    </w:p>
    <w:p w:rsidR="00EF258D" w:rsidRPr="00AB0969" w:rsidRDefault="00EF258D" w:rsidP="00785039">
      <w:pPr>
        <w:spacing w:line="249" w:lineRule="auto"/>
        <w:ind w:left="-1" w:right="54" w:firstLine="530"/>
        <w:jc w:val="both"/>
        <w:rPr>
          <w:sz w:val="26"/>
          <w:szCs w:val="26"/>
        </w:rPr>
      </w:pPr>
      <w:r w:rsidRPr="00AB0969">
        <w:rPr>
          <w:rFonts w:ascii="Times New Roman" w:hAnsi="Times New Roman" w:cs="Times New Roman"/>
          <w:sz w:val="26"/>
          <w:szCs w:val="26"/>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w:t>
      </w:r>
    </w:p>
    <w:p w:rsidR="00EF258D" w:rsidRPr="00AB0969" w:rsidRDefault="00EF258D" w:rsidP="00785039">
      <w:pPr>
        <w:spacing w:line="249" w:lineRule="auto"/>
        <w:ind w:left="-1" w:right="54" w:firstLine="530"/>
        <w:jc w:val="both"/>
        <w:rPr>
          <w:sz w:val="26"/>
          <w:szCs w:val="26"/>
        </w:rPr>
      </w:pPr>
      <w:r w:rsidRPr="00AB0969">
        <w:rPr>
          <w:rFonts w:ascii="Times New Roman" w:hAnsi="Times New Roman" w:cs="Times New Roman"/>
          <w:sz w:val="26"/>
          <w:szCs w:val="26"/>
        </w:rPr>
        <w:t xml:space="preserve">Информационные стенды должны располагаться в месте, доступном для просмотра (в том числе при большом количестве посетителей). </w:t>
      </w:r>
    </w:p>
    <w:p w:rsidR="00EF258D" w:rsidRPr="00AB0969" w:rsidRDefault="00EF258D" w:rsidP="00785039">
      <w:pPr>
        <w:spacing w:line="249" w:lineRule="auto"/>
        <w:ind w:left="-1" w:right="54" w:firstLine="530"/>
        <w:jc w:val="both"/>
        <w:rPr>
          <w:sz w:val="26"/>
          <w:szCs w:val="26"/>
        </w:rPr>
      </w:pPr>
      <w:r w:rsidRPr="00AB0969">
        <w:rPr>
          <w:rFonts w:ascii="Times New Roman" w:hAnsi="Times New Roman" w:cs="Times New Roman"/>
          <w:sz w:val="26"/>
          <w:szCs w:val="26"/>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 </w:t>
      </w:r>
    </w:p>
    <w:p w:rsidR="00EF258D" w:rsidRPr="00AB0969" w:rsidRDefault="00EF258D" w:rsidP="00785039">
      <w:pPr>
        <w:spacing w:line="249" w:lineRule="auto"/>
        <w:ind w:left="-1" w:right="54" w:firstLine="530"/>
        <w:jc w:val="both"/>
        <w:rPr>
          <w:sz w:val="26"/>
          <w:szCs w:val="26"/>
        </w:rPr>
      </w:pPr>
      <w:r w:rsidRPr="00AB0969">
        <w:rPr>
          <w:rFonts w:ascii="Times New Roman" w:hAnsi="Times New Roman" w:cs="Times New Roman"/>
          <w:sz w:val="26"/>
          <w:szCs w:val="26"/>
        </w:rPr>
        <w:t xml:space="preserve">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 </w:t>
      </w:r>
    </w:p>
    <w:p w:rsidR="00EF258D" w:rsidRPr="00AB0969" w:rsidRDefault="00EF258D" w:rsidP="00785039">
      <w:pPr>
        <w:spacing w:line="249" w:lineRule="auto"/>
        <w:ind w:left="-1" w:right="54" w:firstLine="530"/>
        <w:jc w:val="both"/>
        <w:rPr>
          <w:sz w:val="26"/>
          <w:szCs w:val="26"/>
        </w:rPr>
      </w:pPr>
      <w:r w:rsidRPr="00AB0969">
        <w:rPr>
          <w:rFonts w:ascii="Times New Roman" w:hAnsi="Times New Roman" w:cs="Times New Roman"/>
          <w:sz w:val="26"/>
          <w:szCs w:val="26"/>
        </w:rPr>
        <w:t xml:space="preserve">При обращении гражданина с нарушениями функций опорно-двигательного аппарата работники уполномоченного органа предпринимают следующие действия: </w:t>
      </w:r>
    </w:p>
    <w:p w:rsidR="00EF258D" w:rsidRPr="00AB0969" w:rsidRDefault="00EF258D" w:rsidP="00785039">
      <w:pPr>
        <w:numPr>
          <w:ilvl w:val="0"/>
          <w:numId w:val="20"/>
        </w:numPr>
        <w:spacing w:line="249" w:lineRule="auto"/>
        <w:ind w:right="54" w:firstLine="530"/>
        <w:jc w:val="both"/>
        <w:rPr>
          <w:sz w:val="26"/>
          <w:szCs w:val="26"/>
        </w:rPr>
      </w:pPr>
      <w:r w:rsidRPr="00AB0969">
        <w:rPr>
          <w:rFonts w:ascii="Times New Roman" w:hAnsi="Times New Roman" w:cs="Times New Roman"/>
          <w:sz w:val="26"/>
          <w:szCs w:val="26"/>
        </w:rPr>
        <w:t xml:space="preserve">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 </w:t>
      </w:r>
    </w:p>
    <w:p w:rsidR="00EF258D" w:rsidRPr="00AB0969" w:rsidRDefault="00EF258D" w:rsidP="00785039">
      <w:pPr>
        <w:numPr>
          <w:ilvl w:val="0"/>
          <w:numId w:val="20"/>
        </w:numPr>
        <w:spacing w:line="249" w:lineRule="auto"/>
        <w:ind w:right="54" w:firstLine="530"/>
        <w:jc w:val="both"/>
        <w:rPr>
          <w:sz w:val="26"/>
          <w:szCs w:val="26"/>
        </w:rPr>
      </w:pPr>
      <w:r w:rsidRPr="00AB0969">
        <w:rPr>
          <w:rFonts w:ascii="Times New Roman" w:hAnsi="Times New Roman" w:cs="Times New Roman"/>
          <w:sz w:val="26"/>
          <w:szCs w:val="26"/>
        </w:rPr>
        <w:t xml:space="preserve">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 </w:t>
      </w:r>
    </w:p>
    <w:p w:rsidR="00EF258D" w:rsidRPr="00AB0969" w:rsidRDefault="00EF258D" w:rsidP="00785039">
      <w:pPr>
        <w:numPr>
          <w:ilvl w:val="0"/>
          <w:numId w:val="20"/>
        </w:numPr>
        <w:spacing w:line="249" w:lineRule="auto"/>
        <w:ind w:right="54" w:firstLine="530"/>
        <w:jc w:val="both"/>
        <w:rPr>
          <w:sz w:val="26"/>
          <w:szCs w:val="26"/>
        </w:rPr>
      </w:pPr>
      <w:r w:rsidRPr="00AB0969">
        <w:rPr>
          <w:rFonts w:ascii="Times New Roman" w:hAnsi="Times New Roman" w:cs="Times New Roman"/>
          <w:sz w:val="26"/>
          <w:szCs w:val="26"/>
        </w:rPr>
        <w:t xml:space="preserve">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 </w:t>
      </w:r>
    </w:p>
    <w:p w:rsidR="00EF258D" w:rsidRPr="00AB0969" w:rsidRDefault="00EF258D" w:rsidP="00785039">
      <w:pPr>
        <w:numPr>
          <w:ilvl w:val="0"/>
          <w:numId w:val="20"/>
        </w:numPr>
        <w:spacing w:line="249" w:lineRule="auto"/>
        <w:ind w:right="54" w:firstLine="530"/>
        <w:jc w:val="both"/>
        <w:rPr>
          <w:sz w:val="26"/>
          <w:szCs w:val="26"/>
        </w:rPr>
      </w:pPr>
      <w:r w:rsidRPr="00AB0969">
        <w:rPr>
          <w:rFonts w:ascii="Times New Roman" w:hAnsi="Times New Roman" w:cs="Times New Roman"/>
          <w:sz w:val="26"/>
          <w:szCs w:val="26"/>
        </w:rPr>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 </w:t>
      </w:r>
    </w:p>
    <w:p w:rsidR="00EF258D" w:rsidRPr="00AB0969" w:rsidRDefault="00EF258D" w:rsidP="00785039">
      <w:pPr>
        <w:spacing w:line="249" w:lineRule="auto"/>
        <w:ind w:left="-1" w:right="54" w:firstLine="530"/>
        <w:jc w:val="both"/>
        <w:rPr>
          <w:sz w:val="26"/>
          <w:szCs w:val="26"/>
        </w:rPr>
      </w:pPr>
      <w:r w:rsidRPr="00AB0969">
        <w:rPr>
          <w:rFonts w:ascii="Times New Roman" w:hAnsi="Times New Roman" w:cs="Times New Roman"/>
          <w:sz w:val="26"/>
          <w:szCs w:val="26"/>
        </w:rPr>
        <w:t xml:space="preserve">При обращении граждан с недостатками зрения работники уполномоченного органа предпринимают следующие действия: </w:t>
      </w:r>
    </w:p>
    <w:p w:rsidR="00EF258D" w:rsidRPr="00AB0969" w:rsidRDefault="00EF258D" w:rsidP="00785039">
      <w:pPr>
        <w:numPr>
          <w:ilvl w:val="0"/>
          <w:numId w:val="20"/>
        </w:numPr>
        <w:spacing w:line="249" w:lineRule="auto"/>
        <w:ind w:right="54" w:firstLine="530"/>
        <w:jc w:val="both"/>
        <w:rPr>
          <w:sz w:val="26"/>
          <w:szCs w:val="26"/>
        </w:rPr>
      </w:pPr>
      <w:r w:rsidRPr="00AB0969">
        <w:rPr>
          <w:rFonts w:ascii="Times New Roman" w:hAnsi="Times New Roman" w:cs="Times New Roman"/>
          <w:sz w:val="26"/>
          <w:szCs w:val="26"/>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w:t>
      </w:r>
      <w:r w:rsidRPr="00AB0969">
        <w:rPr>
          <w:rFonts w:ascii="Times New Roman" w:hAnsi="Times New Roman" w:cs="Times New Roman"/>
          <w:sz w:val="26"/>
          <w:szCs w:val="26"/>
        </w:rPr>
        <w:lastRenderedPageBreak/>
        <w:t xml:space="preserve">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 </w:t>
      </w:r>
    </w:p>
    <w:p w:rsidR="00EF258D" w:rsidRPr="00AB0969" w:rsidRDefault="00EF258D" w:rsidP="00785039">
      <w:pPr>
        <w:numPr>
          <w:ilvl w:val="0"/>
          <w:numId w:val="20"/>
        </w:numPr>
        <w:spacing w:line="249" w:lineRule="auto"/>
        <w:ind w:right="54" w:firstLine="530"/>
        <w:jc w:val="both"/>
        <w:rPr>
          <w:sz w:val="26"/>
          <w:szCs w:val="26"/>
        </w:rPr>
      </w:pPr>
      <w:r w:rsidRPr="00AB0969">
        <w:rPr>
          <w:rFonts w:ascii="Times New Roman" w:hAnsi="Times New Roman" w:cs="Times New Roman"/>
          <w:sz w:val="26"/>
          <w:szCs w:val="26"/>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 </w:t>
      </w:r>
    </w:p>
    <w:p w:rsidR="00EF258D" w:rsidRPr="00AB0969" w:rsidRDefault="00EF258D" w:rsidP="00785039">
      <w:pPr>
        <w:numPr>
          <w:ilvl w:val="0"/>
          <w:numId w:val="20"/>
        </w:numPr>
        <w:spacing w:line="249" w:lineRule="auto"/>
        <w:ind w:right="54" w:firstLine="530"/>
        <w:jc w:val="both"/>
        <w:rPr>
          <w:sz w:val="26"/>
          <w:szCs w:val="26"/>
        </w:rPr>
      </w:pPr>
      <w:r w:rsidRPr="00AB0969">
        <w:rPr>
          <w:rFonts w:ascii="Times New Roman" w:hAnsi="Times New Roman" w:cs="Times New Roman"/>
          <w:sz w:val="26"/>
          <w:szCs w:val="26"/>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w:t>
      </w:r>
    </w:p>
    <w:p w:rsidR="00EF258D" w:rsidRPr="00AB0969" w:rsidRDefault="00EF258D" w:rsidP="00785039">
      <w:pPr>
        <w:spacing w:line="249" w:lineRule="auto"/>
        <w:ind w:left="-1" w:right="55" w:firstLine="530"/>
        <w:jc w:val="both"/>
        <w:rPr>
          <w:sz w:val="26"/>
          <w:szCs w:val="26"/>
        </w:rPr>
      </w:pPr>
      <w:r w:rsidRPr="00AB0969">
        <w:rPr>
          <w:rFonts w:ascii="Times New Roman" w:hAnsi="Times New Roman" w:cs="Times New Roman"/>
          <w:sz w:val="26"/>
          <w:szCs w:val="26"/>
        </w:rPr>
        <w:t xml:space="preserve">При обращении гражданина с дефектами слуха работники уполномоченного органа предпринимают следующие действия: </w:t>
      </w:r>
    </w:p>
    <w:p w:rsidR="00EF258D" w:rsidRPr="00AB0969" w:rsidRDefault="00EF258D" w:rsidP="00785039">
      <w:pPr>
        <w:numPr>
          <w:ilvl w:val="0"/>
          <w:numId w:val="20"/>
        </w:numPr>
        <w:spacing w:line="249" w:lineRule="auto"/>
        <w:ind w:right="54" w:firstLine="530"/>
        <w:jc w:val="both"/>
        <w:rPr>
          <w:sz w:val="26"/>
          <w:szCs w:val="26"/>
        </w:rPr>
      </w:pPr>
      <w:r w:rsidRPr="00AB0969">
        <w:rPr>
          <w:rFonts w:ascii="Times New Roman" w:hAnsi="Times New Roman" w:cs="Times New Roman"/>
          <w:sz w:val="26"/>
          <w:szCs w:val="26"/>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w:t>
      </w:r>
    </w:p>
    <w:p w:rsidR="00EF258D" w:rsidRPr="00AB0969" w:rsidRDefault="00EF258D" w:rsidP="00785039">
      <w:pPr>
        <w:numPr>
          <w:ilvl w:val="0"/>
          <w:numId w:val="20"/>
        </w:numPr>
        <w:spacing w:line="249" w:lineRule="auto"/>
        <w:ind w:right="54" w:firstLine="530"/>
        <w:jc w:val="both"/>
        <w:rPr>
          <w:sz w:val="26"/>
          <w:szCs w:val="26"/>
        </w:rPr>
      </w:pPr>
      <w:r w:rsidRPr="00AB0969">
        <w:rPr>
          <w:rFonts w:ascii="Times New Roman" w:hAnsi="Times New Roman" w:cs="Times New Roman"/>
          <w:sz w:val="26"/>
          <w:szCs w:val="26"/>
        </w:rPr>
        <w:t xml:space="preserve">сотрудник уполномоченного органа, осуществляющий прием, оказывает помощь и содействие в заполнении бланков заявлений, копирует необходимые документы. </w:t>
      </w:r>
    </w:p>
    <w:p w:rsidR="00EF258D" w:rsidRPr="00AB0969" w:rsidRDefault="00C66CB5" w:rsidP="00C66CB5">
      <w:pPr>
        <w:jc w:val="both"/>
        <w:rPr>
          <w:sz w:val="26"/>
          <w:szCs w:val="26"/>
        </w:rPr>
      </w:pPr>
      <w:r>
        <w:rPr>
          <w:rFonts w:ascii="Times New Roman" w:hAnsi="Times New Roman" w:cs="Times New Roman"/>
          <w:sz w:val="26"/>
          <w:szCs w:val="26"/>
        </w:rPr>
        <w:t xml:space="preserve">        </w:t>
      </w:r>
      <w:r w:rsidR="00EF258D" w:rsidRPr="00AB0969">
        <w:rPr>
          <w:rFonts w:ascii="Times New Roman" w:hAnsi="Times New Roman" w:cs="Times New Roman"/>
          <w:sz w:val="26"/>
          <w:szCs w:val="26"/>
        </w:rPr>
        <w:t xml:space="preserve">2.14.3. Требования к комфортности и доступности предоставления государственной услуги в </w:t>
      </w:r>
      <w:r>
        <w:rPr>
          <w:sz w:val="26"/>
          <w:szCs w:val="26"/>
        </w:rPr>
        <w:t xml:space="preserve"> </w:t>
      </w:r>
      <w:r w:rsidR="00EF258D" w:rsidRPr="00AB0969">
        <w:rPr>
          <w:rFonts w:ascii="Times New Roman" w:hAnsi="Times New Roman" w:cs="Times New Roman"/>
          <w:sz w:val="26"/>
          <w:szCs w:val="26"/>
        </w:rPr>
        <w:t>МФЦ устанавливаются постановлением Правительства Росс</w:t>
      </w:r>
      <w:r>
        <w:rPr>
          <w:rFonts w:ascii="Times New Roman" w:hAnsi="Times New Roman" w:cs="Times New Roman"/>
          <w:sz w:val="26"/>
          <w:szCs w:val="26"/>
        </w:rPr>
        <w:t xml:space="preserve">ийской Федерации от 22.12.2012 № 1376 </w:t>
      </w:r>
      <w:r w:rsidR="00EF258D" w:rsidRPr="00AB0969">
        <w:rPr>
          <w:rFonts w:ascii="Times New Roman" w:hAnsi="Times New Roman" w:cs="Times New Roman"/>
          <w:sz w:val="26"/>
          <w:szCs w:val="26"/>
        </w:rPr>
        <w:t xml:space="preserve">«Об утверждении Правил организации деятельности многофункциональных центров предоставления государственных и муниципальных услуг». </w:t>
      </w:r>
    </w:p>
    <w:p w:rsidR="00EF258D" w:rsidRPr="00AB0969" w:rsidRDefault="00EF258D" w:rsidP="00785039">
      <w:pPr>
        <w:spacing w:line="249" w:lineRule="auto"/>
        <w:ind w:left="555" w:right="55"/>
        <w:jc w:val="both"/>
        <w:rPr>
          <w:sz w:val="26"/>
          <w:szCs w:val="26"/>
        </w:rPr>
      </w:pPr>
      <w:r w:rsidRPr="00AB0969">
        <w:rPr>
          <w:rFonts w:ascii="Times New Roman" w:hAnsi="Times New Roman" w:cs="Times New Roman"/>
          <w:sz w:val="26"/>
          <w:szCs w:val="26"/>
        </w:rPr>
        <w:t xml:space="preserve">2.15. Показатели доступности и качества муниципальной услуги. </w:t>
      </w:r>
    </w:p>
    <w:p w:rsidR="00EF258D" w:rsidRPr="00AB0969" w:rsidRDefault="00EF258D" w:rsidP="00785039">
      <w:pPr>
        <w:spacing w:line="249" w:lineRule="auto"/>
        <w:ind w:left="-1" w:right="55" w:firstLine="530"/>
        <w:jc w:val="both"/>
        <w:rPr>
          <w:sz w:val="26"/>
          <w:szCs w:val="26"/>
        </w:rPr>
      </w:pPr>
      <w:r w:rsidRPr="00AB0969">
        <w:rPr>
          <w:rFonts w:ascii="Times New Roman" w:hAnsi="Times New Roman" w:cs="Times New Roman"/>
          <w:sz w:val="26"/>
          <w:szCs w:val="26"/>
        </w:rPr>
        <w:t xml:space="preserve">Количество взаимодействий заявителя с сотрудником уполномоченного органа при предоставлении муниципальной услуги - 2. </w:t>
      </w:r>
    </w:p>
    <w:p w:rsidR="00EF258D" w:rsidRPr="00AB0969" w:rsidRDefault="00EF258D" w:rsidP="00785039">
      <w:pPr>
        <w:spacing w:line="249" w:lineRule="auto"/>
        <w:ind w:left="-1" w:right="55" w:firstLine="530"/>
        <w:jc w:val="both"/>
        <w:rPr>
          <w:sz w:val="26"/>
          <w:szCs w:val="26"/>
        </w:rPr>
      </w:pPr>
      <w:r w:rsidRPr="00AB0969">
        <w:rPr>
          <w:rFonts w:ascii="Times New Roman" w:hAnsi="Times New Roman" w:cs="Times New Roman"/>
          <w:sz w:val="26"/>
          <w:szCs w:val="26"/>
        </w:rPr>
        <w:t xml:space="preserve">Продолжительность взаимодействий заявителя с сотрудником уполномоченного при предоставлении муниципальной услуги - не более 15 минут. </w:t>
      </w:r>
    </w:p>
    <w:p w:rsidR="00EF258D" w:rsidRPr="00AB0969" w:rsidRDefault="00EF258D" w:rsidP="00785039">
      <w:pPr>
        <w:spacing w:line="249" w:lineRule="auto"/>
        <w:ind w:left="-1" w:right="55" w:firstLine="530"/>
        <w:jc w:val="both"/>
        <w:rPr>
          <w:sz w:val="26"/>
          <w:szCs w:val="26"/>
        </w:rPr>
      </w:pPr>
      <w:r w:rsidRPr="00AB0969">
        <w:rPr>
          <w:rFonts w:ascii="Times New Roman" w:hAnsi="Times New Roman" w:cs="Times New Roman"/>
          <w:sz w:val="26"/>
          <w:szCs w:val="26"/>
        </w:rPr>
        <w:t xml:space="preserve">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 </w:t>
      </w:r>
    </w:p>
    <w:p w:rsidR="00EF258D" w:rsidRPr="00AB0969" w:rsidRDefault="00EF258D" w:rsidP="00785039">
      <w:pPr>
        <w:spacing w:line="249" w:lineRule="auto"/>
        <w:ind w:left="-1" w:right="55" w:firstLine="530"/>
        <w:jc w:val="both"/>
        <w:rPr>
          <w:sz w:val="26"/>
          <w:szCs w:val="26"/>
        </w:rPr>
      </w:pPr>
      <w:r w:rsidRPr="00AB0969">
        <w:rPr>
          <w:rFonts w:ascii="Times New Roman" w:hAnsi="Times New Roman" w:cs="Times New Roman"/>
          <w:sz w:val="26"/>
          <w:szCs w:val="26"/>
        </w:rPr>
        <w:t xml:space="preserve">2.15.1. Иными показателями качества и доступности предоставления муниципальной услуги являются: </w:t>
      </w:r>
    </w:p>
    <w:p w:rsidR="00EF258D" w:rsidRPr="00AB0969" w:rsidRDefault="00C66CB5" w:rsidP="00C66CB5">
      <w:pPr>
        <w:jc w:val="both"/>
        <w:rPr>
          <w:sz w:val="26"/>
          <w:szCs w:val="26"/>
        </w:rPr>
      </w:pPr>
      <w:r>
        <w:rPr>
          <w:rFonts w:ascii="Times New Roman" w:hAnsi="Times New Roman" w:cs="Times New Roman"/>
          <w:sz w:val="26"/>
          <w:szCs w:val="26"/>
        </w:rPr>
        <w:t xml:space="preserve">        </w:t>
      </w:r>
      <w:r w:rsidR="00EF258D" w:rsidRPr="00AB0969">
        <w:rPr>
          <w:rFonts w:ascii="Times New Roman" w:hAnsi="Times New Roman" w:cs="Times New Roman"/>
          <w:sz w:val="26"/>
          <w:szCs w:val="26"/>
        </w:rPr>
        <w:t>расположенность помещений уполномоченного органа, п</w:t>
      </w:r>
      <w:r>
        <w:rPr>
          <w:rFonts w:ascii="Times New Roman" w:hAnsi="Times New Roman" w:cs="Times New Roman"/>
          <w:sz w:val="26"/>
          <w:szCs w:val="26"/>
        </w:rPr>
        <w:t xml:space="preserve">редназначенных для </w:t>
      </w:r>
      <w:r w:rsidR="00EF258D" w:rsidRPr="00AB0969">
        <w:rPr>
          <w:rFonts w:ascii="Times New Roman" w:hAnsi="Times New Roman" w:cs="Times New Roman"/>
          <w:sz w:val="26"/>
          <w:szCs w:val="26"/>
        </w:rPr>
        <w:t xml:space="preserve">предоставления </w:t>
      </w:r>
    </w:p>
    <w:p w:rsidR="00EF258D" w:rsidRPr="00AB0969" w:rsidRDefault="00EF258D" w:rsidP="00785039">
      <w:pPr>
        <w:spacing w:line="249" w:lineRule="auto"/>
        <w:ind w:left="-1" w:right="55"/>
        <w:jc w:val="both"/>
        <w:rPr>
          <w:sz w:val="26"/>
          <w:szCs w:val="26"/>
        </w:rPr>
      </w:pPr>
      <w:r w:rsidRPr="00AB0969">
        <w:rPr>
          <w:rFonts w:ascii="Times New Roman" w:hAnsi="Times New Roman" w:cs="Times New Roman"/>
          <w:sz w:val="26"/>
          <w:szCs w:val="26"/>
        </w:rPr>
        <w:t xml:space="preserve">муниципальной услуги, в зоне доступности к основным транспортным магистралям; </w:t>
      </w:r>
    </w:p>
    <w:p w:rsidR="00EF258D" w:rsidRPr="00AB0969" w:rsidRDefault="00EF258D" w:rsidP="00785039">
      <w:pPr>
        <w:spacing w:line="249" w:lineRule="auto"/>
        <w:ind w:left="-1" w:right="55" w:firstLine="530"/>
        <w:jc w:val="both"/>
        <w:rPr>
          <w:sz w:val="26"/>
          <w:szCs w:val="26"/>
        </w:rPr>
      </w:pPr>
      <w:r w:rsidRPr="00AB0969">
        <w:rPr>
          <w:rFonts w:ascii="Times New Roman" w:hAnsi="Times New Roman" w:cs="Times New Roman"/>
          <w:sz w:val="26"/>
          <w:szCs w:val="26"/>
        </w:rPr>
        <w:t xml:space="preserve">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 </w:t>
      </w:r>
    </w:p>
    <w:p w:rsidR="00EF258D" w:rsidRPr="00AB0969" w:rsidRDefault="00C66CB5" w:rsidP="00C66CB5">
      <w:pPr>
        <w:jc w:val="both"/>
        <w:rPr>
          <w:sz w:val="26"/>
          <w:szCs w:val="26"/>
        </w:rPr>
      </w:pPr>
      <w:r>
        <w:rPr>
          <w:rFonts w:ascii="Times New Roman" w:hAnsi="Times New Roman" w:cs="Times New Roman"/>
          <w:sz w:val="26"/>
          <w:szCs w:val="26"/>
        </w:rPr>
        <w:t xml:space="preserve">        </w:t>
      </w:r>
      <w:r w:rsidR="00EF258D" w:rsidRPr="00AB0969">
        <w:rPr>
          <w:rFonts w:ascii="Times New Roman" w:hAnsi="Times New Roman" w:cs="Times New Roman"/>
          <w:sz w:val="26"/>
          <w:szCs w:val="26"/>
        </w:rPr>
        <w:t xml:space="preserve">возможность выбора заявителем форм обращения за получением муниципальной услуги; </w:t>
      </w:r>
    </w:p>
    <w:p w:rsidR="00EF258D" w:rsidRPr="00AB0969" w:rsidRDefault="00C66CB5" w:rsidP="00C66CB5">
      <w:pPr>
        <w:jc w:val="both"/>
        <w:rPr>
          <w:sz w:val="26"/>
          <w:szCs w:val="26"/>
        </w:rPr>
      </w:pPr>
      <w:r>
        <w:rPr>
          <w:rFonts w:ascii="Times New Roman" w:hAnsi="Times New Roman" w:cs="Times New Roman"/>
          <w:sz w:val="26"/>
          <w:szCs w:val="26"/>
        </w:rPr>
        <w:t xml:space="preserve">       </w:t>
      </w:r>
      <w:r w:rsidR="00EF258D" w:rsidRPr="00AB0969">
        <w:rPr>
          <w:rFonts w:ascii="Times New Roman" w:hAnsi="Times New Roman" w:cs="Times New Roman"/>
          <w:sz w:val="26"/>
          <w:szCs w:val="26"/>
        </w:rPr>
        <w:t xml:space="preserve">доступность обращения за предоставлением муниципальной услуги, в том числе для лиц с ограниченными возможностями здоровья; </w:t>
      </w:r>
    </w:p>
    <w:p w:rsidR="00EF258D" w:rsidRPr="00AB0969" w:rsidRDefault="00C66CB5" w:rsidP="00C66CB5">
      <w:pPr>
        <w:jc w:val="both"/>
        <w:rPr>
          <w:sz w:val="26"/>
          <w:szCs w:val="26"/>
        </w:rPr>
      </w:pPr>
      <w:r>
        <w:rPr>
          <w:rFonts w:ascii="Times New Roman" w:hAnsi="Times New Roman" w:cs="Times New Roman"/>
          <w:sz w:val="26"/>
          <w:szCs w:val="26"/>
        </w:rPr>
        <w:t xml:space="preserve">        </w:t>
      </w:r>
      <w:r w:rsidR="00EF258D" w:rsidRPr="00AB0969">
        <w:rPr>
          <w:rFonts w:ascii="Times New Roman" w:hAnsi="Times New Roman" w:cs="Times New Roman"/>
          <w:sz w:val="26"/>
          <w:szCs w:val="26"/>
        </w:rPr>
        <w:t xml:space="preserve">своевременность предоставления муниципальной услуги в соответствии со стандартом ее предоставления; </w:t>
      </w:r>
    </w:p>
    <w:p w:rsidR="00EF258D" w:rsidRPr="00AB0969" w:rsidRDefault="00EF258D" w:rsidP="00C66CB5">
      <w:pPr>
        <w:tabs>
          <w:tab w:val="center" w:pos="1175"/>
          <w:tab w:val="center" w:pos="2388"/>
          <w:tab w:val="center" w:pos="3790"/>
          <w:tab w:val="center" w:pos="5660"/>
          <w:tab w:val="center" w:pos="7065"/>
          <w:tab w:val="center" w:pos="7717"/>
          <w:tab w:val="center" w:pos="8377"/>
          <w:tab w:val="right" w:pos="10283"/>
        </w:tabs>
        <w:jc w:val="both"/>
        <w:rPr>
          <w:sz w:val="26"/>
          <w:szCs w:val="26"/>
        </w:rPr>
      </w:pPr>
      <w:r w:rsidRPr="00AB0969">
        <w:rPr>
          <w:sz w:val="26"/>
          <w:szCs w:val="26"/>
        </w:rPr>
        <w:tab/>
      </w:r>
      <w:r w:rsidRPr="00AB0969">
        <w:rPr>
          <w:rFonts w:ascii="Times New Roman" w:hAnsi="Times New Roman" w:cs="Times New Roman"/>
          <w:sz w:val="26"/>
          <w:szCs w:val="26"/>
        </w:rPr>
        <w:t xml:space="preserve">соблюдение </w:t>
      </w:r>
      <w:r w:rsidRPr="00AB0969">
        <w:rPr>
          <w:rFonts w:ascii="Times New Roman" w:hAnsi="Times New Roman" w:cs="Times New Roman"/>
          <w:sz w:val="26"/>
          <w:szCs w:val="26"/>
        </w:rPr>
        <w:tab/>
        <w:t xml:space="preserve">сроков </w:t>
      </w:r>
      <w:r w:rsidRPr="00AB0969">
        <w:rPr>
          <w:rFonts w:ascii="Times New Roman" w:hAnsi="Times New Roman" w:cs="Times New Roman"/>
          <w:sz w:val="26"/>
          <w:szCs w:val="26"/>
        </w:rPr>
        <w:tab/>
        <w:t xml:space="preserve">предоставления </w:t>
      </w:r>
      <w:r w:rsidRPr="00AB0969">
        <w:rPr>
          <w:rFonts w:ascii="Times New Roman" w:hAnsi="Times New Roman" w:cs="Times New Roman"/>
          <w:sz w:val="26"/>
          <w:szCs w:val="26"/>
        </w:rPr>
        <w:tab/>
        <w:t xml:space="preserve">муниципальной </w:t>
      </w:r>
      <w:r w:rsidRPr="00AB0969">
        <w:rPr>
          <w:rFonts w:ascii="Times New Roman" w:hAnsi="Times New Roman" w:cs="Times New Roman"/>
          <w:sz w:val="26"/>
          <w:szCs w:val="26"/>
        </w:rPr>
        <w:tab/>
        <w:t xml:space="preserve">услуги </w:t>
      </w:r>
      <w:r w:rsidRPr="00AB0969">
        <w:rPr>
          <w:rFonts w:ascii="Times New Roman" w:hAnsi="Times New Roman" w:cs="Times New Roman"/>
          <w:sz w:val="26"/>
          <w:szCs w:val="26"/>
        </w:rPr>
        <w:tab/>
        <w:t xml:space="preserve">и </w:t>
      </w:r>
      <w:r w:rsidRPr="00AB0969">
        <w:rPr>
          <w:rFonts w:ascii="Times New Roman" w:hAnsi="Times New Roman" w:cs="Times New Roman"/>
          <w:sz w:val="26"/>
          <w:szCs w:val="26"/>
        </w:rPr>
        <w:tab/>
        <w:t xml:space="preserve">сроков </w:t>
      </w:r>
      <w:r w:rsidRPr="00AB0969">
        <w:rPr>
          <w:rFonts w:ascii="Times New Roman" w:hAnsi="Times New Roman" w:cs="Times New Roman"/>
          <w:sz w:val="26"/>
          <w:szCs w:val="26"/>
        </w:rPr>
        <w:tab/>
        <w:t xml:space="preserve">выполнения </w:t>
      </w:r>
    </w:p>
    <w:p w:rsidR="00EF258D" w:rsidRPr="00AB0969" w:rsidRDefault="00EF258D" w:rsidP="00C66CB5">
      <w:pPr>
        <w:jc w:val="both"/>
        <w:rPr>
          <w:sz w:val="26"/>
          <w:szCs w:val="26"/>
        </w:rPr>
      </w:pPr>
      <w:r w:rsidRPr="00AB0969">
        <w:rPr>
          <w:rFonts w:ascii="Times New Roman" w:hAnsi="Times New Roman" w:cs="Times New Roman"/>
          <w:sz w:val="26"/>
          <w:szCs w:val="26"/>
        </w:rPr>
        <w:lastRenderedPageBreak/>
        <w:t xml:space="preserve">административных процедур при предоставлении муниципальной услуги; возможность получения информации о ходе предоставления муниципальной услуги; </w:t>
      </w:r>
    </w:p>
    <w:p w:rsidR="00EF258D" w:rsidRPr="00AB0969" w:rsidRDefault="00C66CB5" w:rsidP="00C66CB5">
      <w:pPr>
        <w:jc w:val="both"/>
        <w:rPr>
          <w:sz w:val="26"/>
          <w:szCs w:val="26"/>
        </w:rPr>
      </w:pPr>
      <w:r>
        <w:rPr>
          <w:rFonts w:ascii="Times New Roman" w:hAnsi="Times New Roman" w:cs="Times New Roman"/>
          <w:sz w:val="26"/>
          <w:szCs w:val="26"/>
        </w:rPr>
        <w:t xml:space="preserve">        </w:t>
      </w:r>
      <w:r w:rsidR="00EF258D" w:rsidRPr="00AB0969">
        <w:rPr>
          <w:rFonts w:ascii="Times New Roman" w:hAnsi="Times New Roman" w:cs="Times New Roman"/>
          <w:sz w:val="26"/>
          <w:szCs w:val="26"/>
        </w:rPr>
        <w:t xml:space="preserve">отсутствие обоснованных жалоб со стороны заявителя по результатам предоставления </w:t>
      </w:r>
    </w:p>
    <w:p w:rsidR="00EF258D" w:rsidRPr="00AB0969" w:rsidRDefault="00EF258D" w:rsidP="00C66CB5">
      <w:pPr>
        <w:jc w:val="both"/>
        <w:rPr>
          <w:sz w:val="26"/>
          <w:szCs w:val="26"/>
        </w:rPr>
      </w:pPr>
      <w:r w:rsidRPr="00AB0969">
        <w:rPr>
          <w:rFonts w:ascii="Times New Roman" w:hAnsi="Times New Roman" w:cs="Times New Roman"/>
          <w:sz w:val="26"/>
          <w:szCs w:val="26"/>
        </w:rPr>
        <w:t xml:space="preserve">муниципальной услуги; </w:t>
      </w:r>
    </w:p>
    <w:p w:rsidR="00EF258D" w:rsidRPr="00AB0969" w:rsidRDefault="00EF258D" w:rsidP="00785039">
      <w:pPr>
        <w:spacing w:line="249" w:lineRule="auto"/>
        <w:ind w:left="-1" w:right="54" w:firstLine="540"/>
        <w:jc w:val="both"/>
        <w:rPr>
          <w:sz w:val="26"/>
          <w:szCs w:val="26"/>
        </w:rPr>
      </w:pPr>
      <w:r w:rsidRPr="00AB0969">
        <w:rPr>
          <w:rFonts w:ascii="Times New Roman" w:hAnsi="Times New Roman" w:cs="Times New Roman"/>
          <w:sz w:val="26"/>
          <w:szCs w:val="26"/>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 </w:t>
      </w:r>
    </w:p>
    <w:p w:rsidR="00EF258D" w:rsidRPr="00AB0969" w:rsidRDefault="00EF258D" w:rsidP="00785039">
      <w:pPr>
        <w:spacing w:line="249" w:lineRule="auto"/>
        <w:ind w:left="-1" w:right="54" w:firstLine="540"/>
        <w:jc w:val="both"/>
        <w:rPr>
          <w:sz w:val="26"/>
          <w:szCs w:val="26"/>
        </w:rPr>
      </w:pPr>
      <w:r w:rsidRPr="00AB0969">
        <w:rPr>
          <w:rFonts w:ascii="Times New Roman" w:hAnsi="Times New Roman" w:cs="Times New Roman"/>
          <w:sz w:val="26"/>
          <w:szCs w:val="26"/>
        </w:rPr>
        <w:t xml:space="preserve">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 </w:t>
      </w:r>
    </w:p>
    <w:p w:rsidR="00EF258D" w:rsidRPr="00AB0969" w:rsidRDefault="00EF258D" w:rsidP="00785039">
      <w:pPr>
        <w:spacing w:line="249" w:lineRule="auto"/>
        <w:ind w:left="-1" w:right="54" w:firstLine="540"/>
        <w:jc w:val="both"/>
        <w:rPr>
          <w:sz w:val="26"/>
          <w:szCs w:val="26"/>
        </w:rPr>
      </w:pPr>
      <w:r w:rsidRPr="00AB0969">
        <w:rPr>
          <w:rFonts w:ascii="Times New Roman" w:hAnsi="Times New Roman" w:cs="Times New Roman"/>
          <w:sz w:val="26"/>
          <w:szCs w:val="26"/>
        </w:rPr>
        <w:t xml:space="preserve">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 </w:t>
      </w:r>
    </w:p>
    <w:p w:rsidR="00EF258D" w:rsidRPr="00AB0969" w:rsidRDefault="00EF258D" w:rsidP="00785039">
      <w:pPr>
        <w:spacing w:line="249" w:lineRule="auto"/>
        <w:ind w:left="-1" w:right="54" w:firstLine="540"/>
        <w:jc w:val="both"/>
        <w:rPr>
          <w:sz w:val="26"/>
          <w:szCs w:val="26"/>
        </w:rPr>
      </w:pPr>
      <w:r w:rsidRPr="00AB0969">
        <w:rPr>
          <w:rFonts w:ascii="Times New Roman" w:hAnsi="Times New Roman" w:cs="Times New Roman"/>
          <w:sz w:val="26"/>
          <w:szCs w:val="26"/>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w:t>
      </w:r>
    </w:p>
    <w:p w:rsidR="00EF258D" w:rsidRPr="00AB0969" w:rsidRDefault="00EF258D" w:rsidP="00785039">
      <w:pPr>
        <w:spacing w:line="249" w:lineRule="auto"/>
        <w:ind w:left="-1" w:right="54" w:firstLine="540"/>
        <w:jc w:val="both"/>
        <w:rPr>
          <w:sz w:val="26"/>
          <w:szCs w:val="26"/>
        </w:rPr>
      </w:pPr>
      <w:r w:rsidRPr="00AB0969">
        <w:rPr>
          <w:rFonts w:ascii="Times New Roman" w:hAnsi="Times New Roman" w:cs="Times New Roman"/>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 </w:t>
      </w:r>
    </w:p>
    <w:p w:rsidR="00EF258D" w:rsidRPr="00AB0969" w:rsidRDefault="00C66CB5" w:rsidP="00C66CB5">
      <w:pPr>
        <w:jc w:val="both"/>
        <w:rPr>
          <w:sz w:val="26"/>
          <w:szCs w:val="26"/>
        </w:rPr>
      </w:pPr>
      <w:r>
        <w:rPr>
          <w:rFonts w:ascii="Times New Roman" w:hAnsi="Times New Roman" w:cs="Times New Roman"/>
          <w:sz w:val="26"/>
          <w:szCs w:val="26"/>
        </w:rPr>
        <w:t xml:space="preserve">       </w:t>
      </w:r>
      <w:r w:rsidR="00EF258D" w:rsidRPr="00AB0969">
        <w:rPr>
          <w:rFonts w:ascii="Times New Roman" w:hAnsi="Times New Roman" w:cs="Times New Roman"/>
          <w:sz w:val="26"/>
          <w:szCs w:val="26"/>
        </w:rPr>
        <w:t xml:space="preserve">оказание помощи инвалидам в преодолении барьеров, мешающих получению муниципальной услуги наравне с другими лицами. </w:t>
      </w:r>
    </w:p>
    <w:p w:rsidR="00EF258D" w:rsidRPr="00AB0969" w:rsidRDefault="00C66CB5" w:rsidP="00C66CB5">
      <w:pPr>
        <w:jc w:val="both"/>
        <w:rPr>
          <w:sz w:val="26"/>
          <w:szCs w:val="26"/>
        </w:rPr>
      </w:pPr>
      <w:r>
        <w:rPr>
          <w:rFonts w:ascii="Times New Roman" w:hAnsi="Times New Roman" w:cs="Times New Roman"/>
          <w:sz w:val="26"/>
          <w:szCs w:val="26"/>
        </w:rPr>
        <w:t xml:space="preserve">        </w:t>
      </w:r>
      <w:r w:rsidR="00EF258D" w:rsidRPr="00AB0969">
        <w:rPr>
          <w:rFonts w:ascii="Times New Roman" w:hAnsi="Times New Roman" w:cs="Times New Roman"/>
          <w:sz w:val="26"/>
          <w:szCs w:val="26"/>
        </w:rPr>
        <w:t xml:space="preserve">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 </w:t>
      </w:r>
    </w:p>
    <w:p w:rsidR="00C66CB5" w:rsidRDefault="00C66CB5" w:rsidP="00C66CB5">
      <w:pPr>
        <w:jc w:val="both"/>
        <w:rPr>
          <w:rFonts w:ascii="Times New Roman" w:hAnsi="Times New Roman" w:cs="Times New Roman"/>
          <w:sz w:val="26"/>
          <w:szCs w:val="26"/>
        </w:rPr>
      </w:pPr>
      <w:r>
        <w:rPr>
          <w:rFonts w:ascii="Times New Roman" w:hAnsi="Times New Roman" w:cs="Times New Roman"/>
          <w:sz w:val="26"/>
          <w:szCs w:val="26"/>
        </w:rPr>
        <w:t xml:space="preserve">         </w:t>
      </w:r>
      <w:r w:rsidR="00EF258D" w:rsidRPr="00AB0969">
        <w:rPr>
          <w:rFonts w:ascii="Times New Roman" w:hAnsi="Times New Roman" w:cs="Times New Roman"/>
          <w:sz w:val="26"/>
          <w:szCs w:val="26"/>
        </w:rPr>
        <w:t xml:space="preserve">для получения информации по вопросам предоставления муниципальной услуги; </w:t>
      </w:r>
    </w:p>
    <w:p w:rsidR="00C66CB5" w:rsidRDefault="00C66CB5" w:rsidP="00C66CB5">
      <w:pPr>
        <w:jc w:val="both"/>
        <w:rPr>
          <w:rFonts w:ascii="Times New Roman" w:hAnsi="Times New Roman" w:cs="Times New Roman"/>
          <w:sz w:val="26"/>
          <w:szCs w:val="26"/>
        </w:rPr>
      </w:pPr>
      <w:r>
        <w:rPr>
          <w:rFonts w:ascii="Times New Roman" w:hAnsi="Times New Roman" w:cs="Times New Roman"/>
          <w:sz w:val="26"/>
          <w:szCs w:val="26"/>
        </w:rPr>
        <w:t xml:space="preserve">         </w:t>
      </w:r>
      <w:r w:rsidR="00EF258D" w:rsidRPr="00AB0969">
        <w:rPr>
          <w:rFonts w:ascii="Times New Roman" w:hAnsi="Times New Roman" w:cs="Times New Roman"/>
          <w:sz w:val="26"/>
          <w:szCs w:val="26"/>
        </w:rPr>
        <w:t xml:space="preserve">для подачи заявления и документов; </w:t>
      </w:r>
    </w:p>
    <w:p w:rsidR="00C66CB5" w:rsidRDefault="00C66CB5" w:rsidP="00C66CB5">
      <w:pPr>
        <w:jc w:val="both"/>
        <w:rPr>
          <w:rFonts w:ascii="Times New Roman" w:hAnsi="Times New Roman" w:cs="Times New Roman"/>
          <w:sz w:val="26"/>
          <w:szCs w:val="26"/>
        </w:rPr>
      </w:pPr>
      <w:r>
        <w:rPr>
          <w:rFonts w:ascii="Times New Roman" w:hAnsi="Times New Roman" w:cs="Times New Roman"/>
          <w:sz w:val="26"/>
          <w:szCs w:val="26"/>
        </w:rPr>
        <w:t xml:space="preserve">         </w:t>
      </w:r>
      <w:r w:rsidR="00EF258D" w:rsidRPr="00AB0969">
        <w:rPr>
          <w:rFonts w:ascii="Times New Roman" w:hAnsi="Times New Roman" w:cs="Times New Roman"/>
          <w:sz w:val="26"/>
          <w:szCs w:val="26"/>
        </w:rPr>
        <w:t xml:space="preserve">для получения информации о ходе предоставления муниципальной услуги; </w:t>
      </w:r>
    </w:p>
    <w:p w:rsidR="00EF258D" w:rsidRPr="00AB0969" w:rsidRDefault="00C66CB5" w:rsidP="00C66CB5">
      <w:pPr>
        <w:jc w:val="both"/>
        <w:rPr>
          <w:sz w:val="26"/>
          <w:szCs w:val="26"/>
        </w:rPr>
      </w:pPr>
      <w:r>
        <w:rPr>
          <w:rFonts w:ascii="Times New Roman" w:hAnsi="Times New Roman" w:cs="Times New Roman"/>
          <w:sz w:val="26"/>
          <w:szCs w:val="26"/>
        </w:rPr>
        <w:t xml:space="preserve">         </w:t>
      </w:r>
      <w:r w:rsidR="00EF258D" w:rsidRPr="00AB0969">
        <w:rPr>
          <w:rFonts w:ascii="Times New Roman" w:hAnsi="Times New Roman" w:cs="Times New Roman"/>
          <w:sz w:val="26"/>
          <w:szCs w:val="26"/>
        </w:rPr>
        <w:t xml:space="preserve">для получения результата предоставления муниципальной услуги. </w:t>
      </w:r>
    </w:p>
    <w:p w:rsidR="00EF258D" w:rsidRPr="00AB0969" w:rsidRDefault="00EF258D" w:rsidP="004147C3">
      <w:pPr>
        <w:ind w:left="-1" w:right="54" w:firstLine="530"/>
        <w:jc w:val="both"/>
        <w:rPr>
          <w:sz w:val="26"/>
          <w:szCs w:val="26"/>
        </w:rPr>
      </w:pPr>
      <w:r w:rsidRPr="00AB0969">
        <w:rPr>
          <w:rFonts w:ascii="Times New Roman" w:hAnsi="Times New Roman" w:cs="Times New Roman"/>
          <w:sz w:val="26"/>
          <w:szCs w:val="26"/>
        </w:rPr>
        <w:t xml:space="preserve">Продолжительность взаимодействия заявителя со специалистом уполномоченного органа не может превышать 15 минут. </w:t>
      </w:r>
    </w:p>
    <w:p w:rsidR="00EF258D" w:rsidRPr="00AB0969" w:rsidRDefault="00EF258D" w:rsidP="00785039">
      <w:pPr>
        <w:spacing w:line="249" w:lineRule="auto"/>
        <w:ind w:left="-1" w:right="54" w:firstLine="530"/>
        <w:jc w:val="both"/>
        <w:rPr>
          <w:sz w:val="26"/>
          <w:szCs w:val="26"/>
        </w:rPr>
      </w:pPr>
      <w:r w:rsidRPr="00AB0969">
        <w:rPr>
          <w:rFonts w:ascii="Times New Roman" w:hAnsi="Times New Roman" w:cs="Times New Roman"/>
          <w:sz w:val="26"/>
          <w:szCs w:val="26"/>
        </w:rPr>
        <w:t xml:space="preserve">2.15.4.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EF258D" w:rsidRPr="00AB0969" w:rsidRDefault="00EF258D" w:rsidP="00785039">
      <w:pPr>
        <w:spacing w:line="249" w:lineRule="auto"/>
        <w:ind w:left="-1" w:right="54" w:firstLine="530"/>
        <w:jc w:val="both"/>
        <w:rPr>
          <w:sz w:val="26"/>
          <w:szCs w:val="26"/>
        </w:rPr>
      </w:pPr>
      <w:r w:rsidRPr="00AB0969">
        <w:rPr>
          <w:rFonts w:ascii="Times New Roman" w:hAnsi="Times New Roman" w:cs="Times New Roman"/>
          <w:sz w:val="26"/>
          <w:szCs w:val="26"/>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 </w:t>
      </w:r>
    </w:p>
    <w:p w:rsidR="00EF258D" w:rsidRPr="00AB0969" w:rsidRDefault="00EF258D" w:rsidP="00785039">
      <w:pPr>
        <w:spacing w:line="249" w:lineRule="auto"/>
        <w:ind w:left="-1" w:right="54" w:firstLine="530"/>
        <w:jc w:val="both"/>
        <w:rPr>
          <w:sz w:val="26"/>
          <w:szCs w:val="26"/>
        </w:rPr>
      </w:pPr>
      <w:r w:rsidRPr="00AB0969">
        <w:rPr>
          <w:rFonts w:ascii="Times New Roman" w:hAnsi="Times New Roman" w:cs="Times New Roman"/>
          <w:sz w:val="26"/>
          <w:szCs w:val="26"/>
        </w:rPr>
        <w:t xml:space="preserve">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EF258D" w:rsidRPr="00AB0969" w:rsidRDefault="00EF258D" w:rsidP="00785039">
      <w:pPr>
        <w:spacing w:line="249" w:lineRule="auto"/>
        <w:ind w:left="-1" w:right="54" w:firstLine="530"/>
        <w:jc w:val="both"/>
        <w:rPr>
          <w:sz w:val="26"/>
          <w:szCs w:val="26"/>
        </w:rPr>
      </w:pPr>
      <w:r w:rsidRPr="00AB0969">
        <w:rPr>
          <w:rFonts w:ascii="Times New Roman" w:hAnsi="Times New Roman" w:cs="Times New Roman"/>
          <w:sz w:val="26"/>
          <w:szCs w:val="26"/>
        </w:rPr>
        <w:t xml:space="preserve">2.16.1.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 </w:t>
      </w:r>
    </w:p>
    <w:p w:rsidR="00EF258D" w:rsidRPr="00AB0969" w:rsidRDefault="00EF258D" w:rsidP="00785039">
      <w:pPr>
        <w:spacing w:line="249" w:lineRule="auto"/>
        <w:ind w:left="-1" w:right="54" w:firstLine="530"/>
        <w:jc w:val="both"/>
        <w:rPr>
          <w:sz w:val="26"/>
          <w:szCs w:val="26"/>
        </w:rPr>
      </w:pPr>
      <w:r w:rsidRPr="00AB0969">
        <w:rPr>
          <w:rFonts w:ascii="Times New Roman" w:hAnsi="Times New Roman" w:cs="Times New Roman"/>
          <w:sz w:val="26"/>
          <w:szCs w:val="26"/>
        </w:rPr>
        <w:t xml:space="preserve">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w:t>
      </w:r>
      <w:r w:rsidRPr="00AB0969">
        <w:rPr>
          <w:rFonts w:ascii="Times New Roman" w:hAnsi="Times New Roman" w:cs="Times New Roman"/>
          <w:sz w:val="26"/>
          <w:szCs w:val="26"/>
        </w:rPr>
        <w:lastRenderedPageBreak/>
        <w:t xml:space="preserve">подписанных электронной подписью в соответствии с требованиями Федерального закона от 06.04.2011 № 63-ФЗ «Об электронной подписи». </w:t>
      </w:r>
    </w:p>
    <w:p w:rsidR="00EF258D" w:rsidRPr="00AB0969" w:rsidRDefault="00EF258D" w:rsidP="00785039">
      <w:pPr>
        <w:spacing w:line="249" w:lineRule="auto"/>
        <w:ind w:left="-1" w:right="54" w:firstLine="530"/>
        <w:jc w:val="both"/>
        <w:rPr>
          <w:sz w:val="26"/>
          <w:szCs w:val="26"/>
        </w:rPr>
      </w:pPr>
      <w:r w:rsidRPr="00AB0969">
        <w:rPr>
          <w:rFonts w:ascii="Times New Roman" w:hAnsi="Times New Roman" w:cs="Times New Roman"/>
          <w:sz w:val="26"/>
          <w:szCs w:val="26"/>
        </w:rPr>
        <w:t xml:space="preserve">Уполномоченный орган обеспечивает информирование заявителей о возможности получения муниципальной услуги через ЕПГУ, РПГУ. </w:t>
      </w:r>
    </w:p>
    <w:p w:rsidR="00EF258D" w:rsidRPr="00AB0969" w:rsidRDefault="00EF258D" w:rsidP="00785039">
      <w:pPr>
        <w:spacing w:line="249" w:lineRule="auto"/>
        <w:ind w:left="-1" w:right="54" w:firstLine="530"/>
        <w:jc w:val="both"/>
        <w:rPr>
          <w:sz w:val="26"/>
          <w:szCs w:val="26"/>
        </w:rPr>
      </w:pPr>
      <w:r w:rsidRPr="00AB0969">
        <w:rPr>
          <w:rFonts w:ascii="Times New Roman" w:hAnsi="Times New Roman" w:cs="Times New Roman"/>
          <w:sz w:val="26"/>
          <w:szCs w:val="26"/>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w:t>
      </w:r>
    </w:p>
    <w:p w:rsidR="00EF258D" w:rsidRPr="00AB0969" w:rsidRDefault="00EF258D" w:rsidP="00785039">
      <w:pPr>
        <w:spacing w:line="249" w:lineRule="auto"/>
        <w:ind w:left="-1" w:right="54" w:firstLine="530"/>
        <w:jc w:val="both"/>
        <w:rPr>
          <w:sz w:val="26"/>
          <w:szCs w:val="26"/>
        </w:rPr>
      </w:pPr>
      <w:r w:rsidRPr="00AB0969">
        <w:rPr>
          <w:rFonts w:ascii="Times New Roman" w:hAnsi="Times New Roman" w:cs="Times New Roman"/>
          <w:sz w:val="26"/>
          <w:szCs w:val="26"/>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EF258D" w:rsidRPr="00AB0969" w:rsidRDefault="00EF258D" w:rsidP="00785039">
      <w:pPr>
        <w:spacing w:line="249" w:lineRule="auto"/>
        <w:ind w:left="-1" w:right="54" w:firstLine="530"/>
        <w:jc w:val="both"/>
        <w:rPr>
          <w:sz w:val="26"/>
          <w:szCs w:val="26"/>
        </w:rPr>
      </w:pPr>
      <w:r w:rsidRPr="00AB0969">
        <w:rPr>
          <w:rFonts w:ascii="Times New Roman" w:hAnsi="Times New Roman" w:cs="Times New Roman"/>
          <w:sz w:val="26"/>
          <w:szCs w:val="26"/>
        </w:rPr>
        <w:t xml:space="preserve">2.16.3. При предоставлении муниципальной услуги в электронной форме посредством ЕПГУ, РПГУ заявителю обеспечивается: </w:t>
      </w:r>
    </w:p>
    <w:p w:rsidR="00EF258D" w:rsidRPr="00AB0969" w:rsidRDefault="00EF258D" w:rsidP="00785039">
      <w:pPr>
        <w:numPr>
          <w:ilvl w:val="0"/>
          <w:numId w:val="21"/>
        </w:numPr>
        <w:spacing w:line="249" w:lineRule="auto"/>
        <w:ind w:right="54" w:hanging="139"/>
        <w:jc w:val="both"/>
        <w:rPr>
          <w:sz w:val="26"/>
          <w:szCs w:val="26"/>
        </w:rPr>
      </w:pPr>
      <w:r w:rsidRPr="00AB0969">
        <w:rPr>
          <w:rFonts w:ascii="Times New Roman" w:hAnsi="Times New Roman" w:cs="Times New Roman"/>
          <w:sz w:val="26"/>
          <w:szCs w:val="26"/>
        </w:rPr>
        <w:t xml:space="preserve">получение информации о порядке и сроках предоставления муниципальной услуги; </w:t>
      </w:r>
    </w:p>
    <w:p w:rsidR="00EF258D" w:rsidRPr="00AB0969" w:rsidRDefault="00EF258D" w:rsidP="00785039">
      <w:pPr>
        <w:numPr>
          <w:ilvl w:val="0"/>
          <w:numId w:val="21"/>
        </w:numPr>
        <w:spacing w:line="249" w:lineRule="auto"/>
        <w:ind w:right="54" w:hanging="139"/>
        <w:jc w:val="both"/>
        <w:rPr>
          <w:sz w:val="26"/>
          <w:szCs w:val="26"/>
        </w:rPr>
      </w:pPr>
      <w:r w:rsidRPr="00AB0969">
        <w:rPr>
          <w:rFonts w:ascii="Times New Roman" w:hAnsi="Times New Roman" w:cs="Times New Roman"/>
          <w:sz w:val="26"/>
          <w:szCs w:val="26"/>
        </w:rPr>
        <w:t xml:space="preserve">запись на прием в уполномоченный орган для подачи заявления и документов; </w:t>
      </w:r>
    </w:p>
    <w:p w:rsidR="00EF258D" w:rsidRPr="00AB0969" w:rsidRDefault="00EF258D" w:rsidP="00785039">
      <w:pPr>
        <w:numPr>
          <w:ilvl w:val="0"/>
          <w:numId w:val="21"/>
        </w:numPr>
        <w:spacing w:line="249" w:lineRule="auto"/>
        <w:ind w:right="54" w:hanging="139"/>
        <w:jc w:val="both"/>
        <w:rPr>
          <w:sz w:val="26"/>
          <w:szCs w:val="26"/>
        </w:rPr>
      </w:pPr>
      <w:r w:rsidRPr="00AB0969">
        <w:rPr>
          <w:rFonts w:ascii="Times New Roman" w:hAnsi="Times New Roman" w:cs="Times New Roman"/>
          <w:sz w:val="26"/>
          <w:szCs w:val="26"/>
        </w:rPr>
        <w:t xml:space="preserve">формирование запроса; </w:t>
      </w:r>
    </w:p>
    <w:p w:rsidR="00EF258D" w:rsidRPr="00AB0969" w:rsidRDefault="00EF258D" w:rsidP="00785039">
      <w:pPr>
        <w:numPr>
          <w:ilvl w:val="0"/>
          <w:numId w:val="21"/>
        </w:numPr>
        <w:spacing w:line="249" w:lineRule="auto"/>
        <w:ind w:right="54" w:hanging="139"/>
        <w:jc w:val="both"/>
        <w:rPr>
          <w:sz w:val="26"/>
          <w:szCs w:val="26"/>
        </w:rPr>
      </w:pPr>
      <w:r w:rsidRPr="00AB0969">
        <w:rPr>
          <w:rFonts w:ascii="Times New Roman" w:hAnsi="Times New Roman" w:cs="Times New Roman"/>
          <w:sz w:val="26"/>
          <w:szCs w:val="26"/>
        </w:rPr>
        <w:t xml:space="preserve">прием и регистрация уполномоченным органом запроса и документов; </w:t>
      </w:r>
    </w:p>
    <w:p w:rsidR="00EF258D" w:rsidRPr="00AB0969" w:rsidRDefault="00EF258D" w:rsidP="00785039">
      <w:pPr>
        <w:numPr>
          <w:ilvl w:val="0"/>
          <w:numId w:val="21"/>
        </w:numPr>
        <w:spacing w:line="249" w:lineRule="auto"/>
        <w:ind w:right="54" w:hanging="139"/>
        <w:jc w:val="both"/>
        <w:rPr>
          <w:sz w:val="26"/>
          <w:szCs w:val="26"/>
        </w:rPr>
      </w:pPr>
      <w:r w:rsidRPr="00AB0969">
        <w:rPr>
          <w:rFonts w:ascii="Times New Roman" w:hAnsi="Times New Roman" w:cs="Times New Roman"/>
          <w:sz w:val="26"/>
          <w:szCs w:val="26"/>
        </w:rPr>
        <w:t xml:space="preserve">получение результата предоставления муниципальной услуги; </w:t>
      </w:r>
    </w:p>
    <w:p w:rsidR="00EF258D" w:rsidRPr="00AB0969" w:rsidRDefault="00EF258D" w:rsidP="00785039">
      <w:pPr>
        <w:numPr>
          <w:ilvl w:val="0"/>
          <w:numId w:val="21"/>
        </w:numPr>
        <w:spacing w:line="249" w:lineRule="auto"/>
        <w:ind w:right="54" w:hanging="139"/>
        <w:jc w:val="both"/>
        <w:rPr>
          <w:sz w:val="26"/>
          <w:szCs w:val="26"/>
        </w:rPr>
      </w:pPr>
      <w:r w:rsidRPr="00AB0969">
        <w:rPr>
          <w:rFonts w:ascii="Times New Roman" w:hAnsi="Times New Roman" w:cs="Times New Roman"/>
          <w:sz w:val="26"/>
          <w:szCs w:val="26"/>
        </w:rPr>
        <w:t xml:space="preserve">получение сведений о ходе выполнения запроса. </w:t>
      </w:r>
    </w:p>
    <w:p w:rsidR="00EF258D" w:rsidRPr="00AB0969" w:rsidRDefault="00EF258D" w:rsidP="00785039">
      <w:pPr>
        <w:spacing w:line="249" w:lineRule="auto"/>
        <w:ind w:left="-1" w:right="51" w:firstLine="540"/>
        <w:jc w:val="both"/>
        <w:rPr>
          <w:sz w:val="26"/>
          <w:szCs w:val="26"/>
        </w:rPr>
      </w:pPr>
      <w:r w:rsidRPr="00AB0969">
        <w:rPr>
          <w:rFonts w:ascii="Times New Roman" w:hAnsi="Times New Roman" w:cs="Times New Roman"/>
          <w:sz w:val="26"/>
          <w:szCs w:val="26"/>
        </w:rPr>
        <w:t xml:space="preserve">При направлении запроса используется простая электронная подпись, при условии, что личность заявителя установлена при активации учетной записи. </w:t>
      </w:r>
    </w:p>
    <w:p w:rsidR="00EF258D" w:rsidRPr="00AB0969" w:rsidRDefault="00EF258D" w:rsidP="00785039">
      <w:pPr>
        <w:ind w:left="555"/>
        <w:rPr>
          <w:sz w:val="26"/>
          <w:szCs w:val="26"/>
        </w:rPr>
      </w:pPr>
      <w:r w:rsidRPr="00AB0969">
        <w:rPr>
          <w:rFonts w:ascii="Times New Roman" w:hAnsi="Times New Roman" w:cs="Times New Roman"/>
          <w:sz w:val="26"/>
          <w:szCs w:val="26"/>
        </w:rPr>
        <w:t xml:space="preserve"> </w:t>
      </w:r>
    </w:p>
    <w:p w:rsidR="00EF258D" w:rsidRPr="00AB0969" w:rsidRDefault="00EF258D" w:rsidP="00785039">
      <w:pPr>
        <w:spacing w:line="249" w:lineRule="auto"/>
        <w:ind w:left="923" w:right="888" w:hanging="10"/>
        <w:jc w:val="center"/>
        <w:rPr>
          <w:sz w:val="26"/>
          <w:szCs w:val="26"/>
        </w:rPr>
      </w:pPr>
      <w:r w:rsidRPr="00AB0969">
        <w:rPr>
          <w:rFonts w:ascii="Times New Roman" w:hAnsi="Times New Roman" w:cs="Times New Roman"/>
          <w:b/>
          <w:sz w:val="26"/>
          <w:szCs w:val="26"/>
        </w:rPr>
        <w:t>3</w:t>
      </w:r>
      <w:r w:rsidRPr="00AB0969">
        <w:rPr>
          <w:rFonts w:ascii="Times New Roman" w:hAnsi="Times New Roman" w:cs="Times New Roman"/>
          <w:b/>
          <w:sz w:val="26"/>
          <w:szCs w:val="26"/>
          <w:vertAlign w:val="subscript"/>
        </w:rPr>
        <w:t xml:space="preserve">. </w:t>
      </w:r>
      <w:r w:rsidRPr="00AB0969">
        <w:rPr>
          <w:rFonts w:ascii="Times New Roman" w:hAnsi="Times New Roman" w:cs="Times New Roman"/>
          <w:b/>
          <w:sz w:val="26"/>
          <w:szCs w:val="26"/>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p>
    <w:p w:rsidR="00EF258D" w:rsidRPr="00AB0969" w:rsidRDefault="00EF258D" w:rsidP="00785039">
      <w:pPr>
        <w:spacing w:line="249" w:lineRule="auto"/>
        <w:ind w:left="923" w:right="962" w:hanging="10"/>
        <w:jc w:val="center"/>
        <w:rPr>
          <w:sz w:val="26"/>
          <w:szCs w:val="26"/>
        </w:rPr>
      </w:pPr>
      <w:r w:rsidRPr="00AB0969">
        <w:rPr>
          <w:rFonts w:ascii="Times New Roman" w:hAnsi="Times New Roman" w:cs="Times New Roman"/>
          <w:b/>
          <w:sz w:val="26"/>
          <w:szCs w:val="26"/>
        </w:rPr>
        <w:t xml:space="preserve">административных процедур (действий) в электронной форме </w:t>
      </w:r>
    </w:p>
    <w:p w:rsidR="00EF258D" w:rsidRPr="00AB0969" w:rsidRDefault="00EF258D" w:rsidP="00785039">
      <w:pPr>
        <w:ind w:left="14"/>
        <w:rPr>
          <w:sz w:val="26"/>
          <w:szCs w:val="26"/>
        </w:rPr>
      </w:pPr>
      <w:r w:rsidRPr="00AB0969">
        <w:rPr>
          <w:rFonts w:ascii="Times New Roman" w:hAnsi="Times New Roman" w:cs="Times New Roman"/>
          <w:sz w:val="26"/>
          <w:szCs w:val="26"/>
        </w:rPr>
        <w:t xml:space="preserve"> </w:t>
      </w:r>
    </w:p>
    <w:p w:rsidR="00EF258D" w:rsidRPr="00AB0969" w:rsidRDefault="00EF258D" w:rsidP="00785039">
      <w:pPr>
        <w:spacing w:line="249" w:lineRule="auto"/>
        <w:ind w:left="565" w:right="51" w:hanging="10"/>
        <w:jc w:val="both"/>
        <w:rPr>
          <w:sz w:val="26"/>
          <w:szCs w:val="26"/>
        </w:rPr>
      </w:pPr>
      <w:r w:rsidRPr="00AB0969">
        <w:rPr>
          <w:rFonts w:ascii="Times New Roman" w:hAnsi="Times New Roman" w:cs="Times New Roman"/>
          <w:sz w:val="26"/>
          <w:szCs w:val="26"/>
        </w:rPr>
        <w:t xml:space="preserve">3.1. Исчерпывающий перечень административных процедур </w:t>
      </w:r>
    </w:p>
    <w:p w:rsidR="00EF258D" w:rsidRPr="00AB0969" w:rsidRDefault="00EF258D" w:rsidP="00785039">
      <w:pPr>
        <w:numPr>
          <w:ilvl w:val="0"/>
          <w:numId w:val="22"/>
        </w:numPr>
        <w:spacing w:line="249" w:lineRule="auto"/>
        <w:ind w:right="51" w:firstLine="540"/>
        <w:jc w:val="both"/>
        <w:rPr>
          <w:sz w:val="26"/>
          <w:szCs w:val="26"/>
        </w:rPr>
      </w:pPr>
      <w:r w:rsidRPr="00AB0969">
        <w:rPr>
          <w:rFonts w:ascii="Times New Roman" w:hAnsi="Times New Roman" w:cs="Times New Roman"/>
          <w:sz w:val="26"/>
          <w:szCs w:val="26"/>
        </w:rPr>
        <w:t xml:space="preserve">прием и регистрация заявления и документов на предоставление муниципальной услуги; </w:t>
      </w:r>
    </w:p>
    <w:p w:rsidR="00EF258D" w:rsidRPr="00AB0969" w:rsidRDefault="00EF258D" w:rsidP="00785039">
      <w:pPr>
        <w:numPr>
          <w:ilvl w:val="0"/>
          <w:numId w:val="22"/>
        </w:numPr>
        <w:spacing w:line="249" w:lineRule="auto"/>
        <w:ind w:right="51" w:firstLine="540"/>
        <w:jc w:val="both"/>
        <w:rPr>
          <w:sz w:val="26"/>
          <w:szCs w:val="26"/>
        </w:rPr>
      </w:pPr>
      <w:r w:rsidRPr="00AB0969">
        <w:rPr>
          <w:rFonts w:ascii="Times New Roman" w:hAnsi="Times New Roman" w:cs="Times New Roman"/>
          <w:sz w:val="26"/>
          <w:szCs w:val="26"/>
        </w:rPr>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EF258D" w:rsidRPr="00AB0969" w:rsidRDefault="00EF258D" w:rsidP="00785039">
      <w:pPr>
        <w:numPr>
          <w:ilvl w:val="0"/>
          <w:numId w:val="22"/>
        </w:numPr>
        <w:spacing w:line="249" w:lineRule="auto"/>
        <w:ind w:right="51" w:firstLine="540"/>
        <w:jc w:val="both"/>
        <w:rPr>
          <w:sz w:val="26"/>
          <w:szCs w:val="26"/>
        </w:rPr>
      </w:pPr>
      <w:r w:rsidRPr="00AB0969">
        <w:rPr>
          <w:rFonts w:ascii="Times New Roman" w:hAnsi="Times New Roman" w:cs="Times New Roman"/>
          <w:sz w:val="26"/>
          <w:szCs w:val="26"/>
        </w:rPr>
        <w:t xml:space="preserve">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 </w:t>
      </w:r>
    </w:p>
    <w:p w:rsidR="00EF258D" w:rsidRPr="00AB0969" w:rsidRDefault="00EF258D" w:rsidP="00785039">
      <w:pPr>
        <w:numPr>
          <w:ilvl w:val="0"/>
          <w:numId w:val="22"/>
        </w:numPr>
        <w:spacing w:line="249" w:lineRule="auto"/>
        <w:ind w:right="51" w:firstLine="540"/>
        <w:jc w:val="both"/>
        <w:rPr>
          <w:sz w:val="26"/>
          <w:szCs w:val="26"/>
        </w:rPr>
      </w:pPr>
      <w:r w:rsidRPr="00AB0969">
        <w:rPr>
          <w:rFonts w:ascii="Times New Roman" w:hAnsi="Times New Roman" w:cs="Times New Roman"/>
          <w:sz w:val="26"/>
          <w:szCs w:val="26"/>
        </w:rPr>
        <w:t xml:space="preserve">принятие решения о согласовании (об отказе в согласовании) проведения переустройства и (или) перепланировки помещения в многоквартирном доме; </w:t>
      </w:r>
    </w:p>
    <w:p w:rsidR="00EF258D" w:rsidRPr="00AB0969" w:rsidRDefault="00EF258D" w:rsidP="00785039">
      <w:pPr>
        <w:numPr>
          <w:ilvl w:val="0"/>
          <w:numId w:val="22"/>
        </w:numPr>
        <w:spacing w:line="249" w:lineRule="auto"/>
        <w:ind w:right="51" w:firstLine="540"/>
        <w:jc w:val="both"/>
        <w:rPr>
          <w:sz w:val="26"/>
          <w:szCs w:val="26"/>
        </w:rPr>
      </w:pPr>
      <w:r w:rsidRPr="00AB0969">
        <w:rPr>
          <w:rFonts w:ascii="Times New Roman" w:hAnsi="Times New Roman" w:cs="Times New Roman"/>
          <w:sz w:val="26"/>
          <w:szCs w:val="26"/>
        </w:rPr>
        <w:t xml:space="preserve">выдача (направление) документов по результатам предоставления муниципальной услуги. </w:t>
      </w:r>
    </w:p>
    <w:p w:rsidR="00EF258D" w:rsidRPr="00AB0969" w:rsidRDefault="00EF258D" w:rsidP="00785039">
      <w:pPr>
        <w:spacing w:line="249" w:lineRule="auto"/>
        <w:ind w:left="-1" w:right="51" w:firstLine="540"/>
        <w:jc w:val="both"/>
        <w:rPr>
          <w:sz w:val="26"/>
          <w:szCs w:val="26"/>
        </w:rPr>
      </w:pPr>
      <w:r w:rsidRPr="00AB0969">
        <w:rPr>
          <w:rFonts w:ascii="Times New Roman" w:hAnsi="Times New Roman" w:cs="Times New Roman"/>
          <w:sz w:val="26"/>
          <w:szCs w:val="26"/>
        </w:rPr>
        <w:t xml:space="preserve">Блок-схема предоставления муниципальной услуги представлена в Приложении № 1 к настоящему административному регламенту. </w:t>
      </w:r>
    </w:p>
    <w:p w:rsidR="00EF258D" w:rsidRPr="00AB0969" w:rsidRDefault="00EF258D" w:rsidP="00785039">
      <w:pPr>
        <w:spacing w:line="249" w:lineRule="auto"/>
        <w:ind w:left="565" w:right="51" w:hanging="10"/>
        <w:jc w:val="both"/>
        <w:rPr>
          <w:sz w:val="26"/>
          <w:szCs w:val="26"/>
        </w:rPr>
      </w:pPr>
      <w:r w:rsidRPr="00AB0969">
        <w:rPr>
          <w:rFonts w:ascii="Times New Roman" w:hAnsi="Times New Roman" w:cs="Times New Roman"/>
          <w:sz w:val="26"/>
          <w:szCs w:val="26"/>
        </w:rPr>
        <w:t xml:space="preserve">3.1.1. Прием и регистрация заявления и документов на предоставление муниципальной услуги. </w:t>
      </w:r>
    </w:p>
    <w:p w:rsidR="00EF258D" w:rsidRPr="00AB0969" w:rsidRDefault="00EF258D" w:rsidP="00785039">
      <w:pPr>
        <w:spacing w:line="249" w:lineRule="auto"/>
        <w:ind w:left="-1" w:right="51" w:firstLine="540"/>
        <w:jc w:val="both"/>
        <w:rPr>
          <w:sz w:val="26"/>
          <w:szCs w:val="26"/>
        </w:rPr>
      </w:pPr>
      <w:r w:rsidRPr="00AB0969">
        <w:rPr>
          <w:rFonts w:ascii="Times New Roman" w:hAnsi="Times New Roman" w:cs="Times New Roman"/>
          <w:sz w:val="26"/>
          <w:szCs w:val="26"/>
        </w:rPr>
        <w:lastRenderedPageBreak/>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 </w:t>
      </w:r>
    </w:p>
    <w:p w:rsidR="00EF258D" w:rsidRPr="00AB0969" w:rsidRDefault="00EF258D" w:rsidP="00785039">
      <w:pPr>
        <w:spacing w:line="249" w:lineRule="auto"/>
        <w:ind w:left="-1" w:right="51" w:firstLine="540"/>
        <w:jc w:val="both"/>
        <w:rPr>
          <w:sz w:val="26"/>
          <w:szCs w:val="26"/>
        </w:rPr>
      </w:pPr>
      <w:r w:rsidRPr="00AB0969">
        <w:rPr>
          <w:rFonts w:ascii="Times New Roman" w:hAnsi="Times New Roman" w:cs="Times New Roman"/>
          <w:sz w:val="26"/>
          <w:szCs w:val="26"/>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EF258D" w:rsidRPr="00AB0969" w:rsidRDefault="00C66CB5" w:rsidP="00C66CB5">
      <w:pPr>
        <w:jc w:val="both"/>
        <w:rPr>
          <w:sz w:val="26"/>
          <w:szCs w:val="26"/>
        </w:rPr>
      </w:pPr>
      <w:r>
        <w:rPr>
          <w:rFonts w:ascii="Times New Roman" w:hAnsi="Times New Roman" w:cs="Times New Roman"/>
          <w:sz w:val="26"/>
          <w:szCs w:val="26"/>
        </w:rPr>
        <w:t xml:space="preserve">         </w:t>
      </w:r>
      <w:r w:rsidR="00EF258D" w:rsidRPr="00AB0969">
        <w:rPr>
          <w:rFonts w:ascii="Times New Roman" w:hAnsi="Times New Roman" w:cs="Times New Roman"/>
          <w:sz w:val="26"/>
          <w:szCs w:val="26"/>
        </w:rPr>
        <w:t>устанавливает личность заявителя на основании документа, удостоверяющего его личность,</w:t>
      </w:r>
      <w:r>
        <w:rPr>
          <w:rFonts w:ascii="Times New Roman" w:hAnsi="Times New Roman" w:cs="Times New Roman"/>
          <w:sz w:val="26"/>
          <w:szCs w:val="26"/>
        </w:rPr>
        <w:t xml:space="preserve"> </w:t>
      </w:r>
      <w:r w:rsidR="00EF258D" w:rsidRPr="00AB0969">
        <w:rPr>
          <w:rFonts w:ascii="Times New Roman" w:hAnsi="Times New Roman" w:cs="Times New Roman"/>
          <w:sz w:val="26"/>
          <w:szCs w:val="26"/>
        </w:rPr>
        <w:t xml:space="preserve">представителя заявителя - на основании документов, удостоверяющих его личность и полномочия (в случае обращения представителя); </w:t>
      </w:r>
    </w:p>
    <w:p w:rsidR="00EF258D" w:rsidRPr="00AB0969" w:rsidRDefault="00EF258D" w:rsidP="00785039">
      <w:pPr>
        <w:spacing w:line="249" w:lineRule="auto"/>
        <w:ind w:left="-1" w:right="51" w:firstLine="540"/>
        <w:jc w:val="both"/>
        <w:rPr>
          <w:sz w:val="26"/>
          <w:szCs w:val="26"/>
        </w:rPr>
      </w:pPr>
      <w:r w:rsidRPr="00AB0969">
        <w:rPr>
          <w:rFonts w:ascii="Times New Roman" w:hAnsi="Times New Roman" w:cs="Times New Roman"/>
          <w:sz w:val="26"/>
          <w:szCs w:val="26"/>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 </w:t>
      </w:r>
    </w:p>
    <w:p w:rsidR="00EF258D" w:rsidRPr="00AB0969" w:rsidRDefault="00EF258D" w:rsidP="00785039">
      <w:pPr>
        <w:spacing w:line="249" w:lineRule="auto"/>
        <w:ind w:left="-1" w:right="51" w:firstLine="540"/>
        <w:jc w:val="both"/>
        <w:rPr>
          <w:sz w:val="26"/>
          <w:szCs w:val="26"/>
        </w:rPr>
      </w:pPr>
      <w:r w:rsidRPr="00AB0969">
        <w:rPr>
          <w:rFonts w:ascii="Times New Roman" w:hAnsi="Times New Roman" w:cs="Times New Roman"/>
          <w:sz w:val="26"/>
          <w:szCs w:val="26"/>
        </w:rPr>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rsidR="00EF258D" w:rsidRPr="00C2369D" w:rsidRDefault="00EF258D" w:rsidP="00C2369D">
      <w:pPr>
        <w:numPr>
          <w:ilvl w:val="0"/>
          <w:numId w:val="23"/>
        </w:numPr>
        <w:spacing w:line="249" w:lineRule="auto"/>
        <w:ind w:right="52" w:firstLine="530"/>
        <w:jc w:val="both"/>
        <w:rPr>
          <w:sz w:val="26"/>
          <w:szCs w:val="26"/>
        </w:rPr>
      </w:pPr>
      <w:r w:rsidRPr="00AB0969">
        <w:rPr>
          <w:rFonts w:ascii="Times New Roman" w:hAnsi="Times New Roman" w:cs="Times New Roman"/>
          <w:sz w:val="26"/>
          <w:szCs w:val="26"/>
        </w:rPr>
        <w:t xml:space="preserve">текст в заявлении о переустройстве и (или) перепланировке помещения в многоквартирном </w:t>
      </w:r>
      <w:r w:rsidRPr="00C2369D">
        <w:rPr>
          <w:rFonts w:ascii="Times New Roman" w:hAnsi="Times New Roman" w:cs="Times New Roman"/>
          <w:sz w:val="26"/>
          <w:szCs w:val="26"/>
        </w:rPr>
        <w:t xml:space="preserve">доме поддается прочтению; </w:t>
      </w:r>
    </w:p>
    <w:p w:rsidR="00EF258D" w:rsidRPr="00AB0969" w:rsidRDefault="00EF258D" w:rsidP="00785039">
      <w:pPr>
        <w:numPr>
          <w:ilvl w:val="0"/>
          <w:numId w:val="23"/>
        </w:numPr>
        <w:spacing w:line="249" w:lineRule="auto"/>
        <w:ind w:right="52" w:firstLine="530"/>
        <w:jc w:val="both"/>
        <w:rPr>
          <w:sz w:val="26"/>
          <w:szCs w:val="26"/>
        </w:rPr>
      </w:pPr>
      <w:r w:rsidRPr="00AB0969">
        <w:rPr>
          <w:rFonts w:ascii="Times New Roman" w:hAnsi="Times New Roman" w:cs="Times New Roman"/>
          <w:sz w:val="26"/>
          <w:szCs w:val="26"/>
        </w:rPr>
        <w:t>в заявлении о переустройстве и (или) перепланировке помещения в многоквартирном доме указаны фамилия, имя, отчество (последнее -</w:t>
      </w:r>
      <w:r w:rsidRPr="00AB0969">
        <w:rPr>
          <w:rFonts w:ascii="Times New Roman" w:hAnsi="Times New Roman" w:cs="Times New Roman"/>
          <w:sz w:val="26"/>
          <w:szCs w:val="26"/>
          <w:vertAlign w:val="subscript"/>
        </w:rPr>
        <w:t xml:space="preserve"> </w:t>
      </w:r>
      <w:r w:rsidRPr="00AB0969">
        <w:rPr>
          <w:rFonts w:ascii="Times New Roman" w:hAnsi="Times New Roman" w:cs="Times New Roman"/>
          <w:sz w:val="26"/>
          <w:szCs w:val="26"/>
        </w:rPr>
        <w:t xml:space="preserve">при наличии) физического лица либо наименование юридического лица; </w:t>
      </w:r>
    </w:p>
    <w:p w:rsidR="00EF258D" w:rsidRPr="00AB0969" w:rsidRDefault="00EF258D" w:rsidP="00785039">
      <w:pPr>
        <w:numPr>
          <w:ilvl w:val="0"/>
          <w:numId w:val="23"/>
        </w:numPr>
        <w:spacing w:line="249" w:lineRule="auto"/>
        <w:ind w:right="52" w:firstLine="530"/>
        <w:jc w:val="both"/>
        <w:rPr>
          <w:sz w:val="26"/>
          <w:szCs w:val="26"/>
        </w:rPr>
      </w:pPr>
      <w:r w:rsidRPr="00AB0969">
        <w:rPr>
          <w:rFonts w:ascii="Times New Roman" w:hAnsi="Times New Roman" w:cs="Times New Roman"/>
          <w:sz w:val="26"/>
          <w:szCs w:val="26"/>
        </w:rPr>
        <w:t xml:space="preserve">заявление о переустройстве и (или) перепланировке помещения в многоквартирном доме подписано заявителем или уполномоченный представитель; </w:t>
      </w:r>
    </w:p>
    <w:p w:rsidR="00EF258D" w:rsidRPr="00AB0969" w:rsidRDefault="00EF258D" w:rsidP="00785039">
      <w:pPr>
        <w:numPr>
          <w:ilvl w:val="0"/>
          <w:numId w:val="23"/>
        </w:numPr>
        <w:spacing w:line="249" w:lineRule="auto"/>
        <w:ind w:right="52" w:firstLine="530"/>
        <w:jc w:val="both"/>
        <w:rPr>
          <w:sz w:val="26"/>
          <w:szCs w:val="26"/>
        </w:rPr>
      </w:pPr>
      <w:r w:rsidRPr="00AB0969">
        <w:rPr>
          <w:rFonts w:ascii="Times New Roman" w:hAnsi="Times New Roman" w:cs="Times New Roman"/>
          <w:sz w:val="26"/>
          <w:szCs w:val="26"/>
        </w:rPr>
        <w:t xml:space="preserve">прилагаются документы, необходимые для предоставления муниципальной услуги. </w:t>
      </w:r>
    </w:p>
    <w:p w:rsidR="00EF258D" w:rsidRPr="00AB0969" w:rsidRDefault="00EF258D" w:rsidP="00785039">
      <w:pPr>
        <w:spacing w:line="249" w:lineRule="auto"/>
        <w:ind w:left="-1" w:right="52" w:firstLine="530"/>
        <w:jc w:val="both"/>
        <w:rPr>
          <w:sz w:val="26"/>
          <w:szCs w:val="26"/>
        </w:rPr>
      </w:pPr>
      <w:r w:rsidRPr="00AB0969">
        <w:rPr>
          <w:rFonts w:ascii="Times New Roman" w:hAnsi="Times New Roman" w:cs="Times New Roman"/>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Pr="00AB0969">
        <w:rPr>
          <w:rFonts w:ascii="Times New Roman" w:hAnsi="Times New Roman" w:cs="Times New Roman"/>
          <w:sz w:val="26"/>
          <w:szCs w:val="26"/>
          <w:vertAlign w:val="subscript"/>
        </w:rPr>
        <w:t xml:space="preserve"> </w:t>
      </w:r>
      <w:r w:rsidRPr="00AB0969">
        <w:rPr>
          <w:rFonts w:ascii="Times New Roman" w:hAnsi="Times New Roman" w:cs="Times New Roman"/>
          <w:sz w:val="26"/>
          <w:szCs w:val="26"/>
        </w:rPr>
        <w:t xml:space="preserve">уведомляет заявителя о выявленных недостатках в представленных документах и предлагает принять меры по их устранению. </w:t>
      </w:r>
    </w:p>
    <w:p w:rsidR="00EF258D" w:rsidRPr="00AB0969" w:rsidRDefault="00EF258D" w:rsidP="00785039">
      <w:pPr>
        <w:spacing w:line="249" w:lineRule="auto"/>
        <w:ind w:left="-1" w:right="52" w:firstLine="530"/>
        <w:jc w:val="both"/>
        <w:rPr>
          <w:sz w:val="26"/>
          <w:szCs w:val="26"/>
        </w:rPr>
      </w:pPr>
      <w:r w:rsidRPr="00AB0969">
        <w:rPr>
          <w:rFonts w:ascii="Times New Roman" w:hAnsi="Times New Roman" w:cs="Times New Roman"/>
          <w:sz w:val="26"/>
          <w:szCs w:val="26"/>
        </w:rPr>
        <w:t>В случае если заявитель настаивает на принятии документов -</w:t>
      </w:r>
      <w:r w:rsidRPr="00AB0969">
        <w:rPr>
          <w:rFonts w:ascii="Times New Roman" w:hAnsi="Times New Roman" w:cs="Times New Roman"/>
          <w:sz w:val="26"/>
          <w:szCs w:val="26"/>
          <w:vertAlign w:val="subscript"/>
        </w:rPr>
        <w:t xml:space="preserve"> </w:t>
      </w:r>
      <w:r w:rsidRPr="00AB0969">
        <w:rPr>
          <w:rFonts w:ascii="Times New Roman" w:hAnsi="Times New Roman" w:cs="Times New Roman"/>
          <w:sz w:val="26"/>
          <w:szCs w:val="26"/>
        </w:rPr>
        <w:t xml:space="preserve">принимает представленные заявителем документы. </w:t>
      </w:r>
    </w:p>
    <w:p w:rsidR="00EF258D" w:rsidRPr="00AB0969" w:rsidRDefault="00EF258D" w:rsidP="00785039">
      <w:pPr>
        <w:spacing w:line="249" w:lineRule="auto"/>
        <w:ind w:left="-1" w:right="52" w:firstLine="530"/>
        <w:jc w:val="both"/>
        <w:rPr>
          <w:sz w:val="26"/>
          <w:szCs w:val="26"/>
        </w:rPr>
      </w:pPr>
      <w:r w:rsidRPr="00AB0969">
        <w:rPr>
          <w:rFonts w:ascii="Times New Roman" w:hAnsi="Times New Roman" w:cs="Times New Roman"/>
          <w:sz w:val="26"/>
          <w:szCs w:val="26"/>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 </w:t>
      </w:r>
    </w:p>
    <w:p w:rsidR="00EF258D" w:rsidRPr="00AB0969" w:rsidRDefault="00EF258D" w:rsidP="00785039">
      <w:pPr>
        <w:spacing w:line="249" w:lineRule="auto"/>
        <w:ind w:left="-1" w:right="52" w:firstLine="530"/>
        <w:jc w:val="both"/>
        <w:rPr>
          <w:sz w:val="26"/>
          <w:szCs w:val="26"/>
        </w:rPr>
      </w:pPr>
      <w:r w:rsidRPr="00AB0969">
        <w:rPr>
          <w:rFonts w:ascii="Times New Roman" w:hAnsi="Times New Roman" w:cs="Times New Roman"/>
          <w:sz w:val="26"/>
          <w:szCs w:val="26"/>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w:t>
      </w:r>
    </w:p>
    <w:p w:rsidR="00EF258D" w:rsidRPr="00AB0969" w:rsidRDefault="00EF258D" w:rsidP="00785039">
      <w:pPr>
        <w:spacing w:line="249" w:lineRule="auto"/>
        <w:ind w:left="-1" w:right="52" w:firstLine="530"/>
        <w:jc w:val="both"/>
        <w:rPr>
          <w:sz w:val="26"/>
          <w:szCs w:val="26"/>
        </w:rPr>
      </w:pPr>
      <w:r w:rsidRPr="00AB0969">
        <w:rPr>
          <w:rFonts w:ascii="Times New Roman" w:hAnsi="Times New Roman" w:cs="Times New Roman"/>
          <w:sz w:val="26"/>
          <w:szCs w:val="26"/>
        </w:rPr>
        <w:t xml:space="preserve">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 </w:t>
      </w:r>
    </w:p>
    <w:p w:rsidR="00EF258D" w:rsidRPr="00AB0969" w:rsidRDefault="00EF258D" w:rsidP="00785039">
      <w:pPr>
        <w:spacing w:line="249" w:lineRule="auto"/>
        <w:ind w:left="-1" w:right="52" w:firstLine="530"/>
        <w:jc w:val="both"/>
        <w:rPr>
          <w:sz w:val="26"/>
          <w:szCs w:val="26"/>
        </w:rPr>
      </w:pPr>
      <w:r w:rsidRPr="00AB0969">
        <w:rPr>
          <w:rFonts w:ascii="Times New Roman" w:hAnsi="Times New Roman" w:cs="Times New Roman"/>
          <w:sz w:val="26"/>
          <w:szCs w:val="26"/>
        </w:rPr>
        <w:t xml:space="preserve">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 </w:t>
      </w:r>
    </w:p>
    <w:p w:rsidR="00EF258D" w:rsidRPr="00AB0969" w:rsidRDefault="00EF258D" w:rsidP="00785039">
      <w:pPr>
        <w:spacing w:line="249" w:lineRule="auto"/>
        <w:ind w:left="-1" w:right="52" w:firstLine="530"/>
        <w:jc w:val="both"/>
        <w:rPr>
          <w:sz w:val="26"/>
          <w:szCs w:val="26"/>
        </w:rPr>
      </w:pPr>
      <w:r w:rsidRPr="00AB0969">
        <w:rPr>
          <w:rFonts w:ascii="Times New Roman" w:hAnsi="Times New Roman" w:cs="Times New Roman"/>
          <w:sz w:val="26"/>
          <w:szCs w:val="26"/>
        </w:rPr>
        <w:lastRenderedPageBreak/>
        <w:t xml:space="preserve">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 </w:t>
      </w:r>
    </w:p>
    <w:p w:rsidR="00EF258D" w:rsidRPr="00AB0969" w:rsidRDefault="00EF258D" w:rsidP="00785039">
      <w:pPr>
        <w:spacing w:line="249" w:lineRule="auto"/>
        <w:ind w:left="-1" w:right="52" w:firstLine="530"/>
        <w:jc w:val="both"/>
        <w:rPr>
          <w:sz w:val="26"/>
          <w:szCs w:val="26"/>
        </w:rPr>
      </w:pPr>
      <w:r w:rsidRPr="00AB0969">
        <w:rPr>
          <w:rFonts w:ascii="Times New Roman" w:hAnsi="Times New Roman" w:cs="Times New Roman"/>
          <w:sz w:val="26"/>
          <w:szCs w:val="26"/>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 </w:t>
      </w:r>
    </w:p>
    <w:p w:rsidR="00EF258D" w:rsidRPr="00AB0969" w:rsidRDefault="00EF258D" w:rsidP="00785039">
      <w:pPr>
        <w:spacing w:line="249" w:lineRule="auto"/>
        <w:ind w:left="-1" w:right="52" w:firstLine="530"/>
        <w:jc w:val="both"/>
        <w:rPr>
          <w:sz w:val="26"/>
          <w:szCs w:val="26"/>
        </w:rPr>
      </w:pPr>
      <w:r w:rsidRPr="00AB0969">
        <w:rPr>
          <w:rFonts w:ascii="Times New Roman" w:hAnsi="Times New Roman" w:cs="Times New Roman"/>
          <w:sz w:val="26"/>
          <w:szCs w:val="26"/>
        </w:rPr>
        <w:t xml:space="preserve">3.1.1.3. Прием и регистрация заявления и документов на предоставление муниципальной услуги в форме электронных документов через ЕПГУ, РПГУ. </w:t>
      </w:r>
    </w:p>
    <w:p w:rsidR="00EF258D" w:rsidRPr="00AB0969" w:rsidRDefault="00EF258D" w:rsidP="00C2369D">
      <w:pPr>
        <w:jc w:val="both"/>
        <w:rPr>
          <w:sz w:val="26"/>
          <w:szCs w:val="26"/>
        </w:rPr>
      </w:pPr>
      <w:r w:rsidRPr="00AB0969">
        <w:rPr>
          <w:rFonts w:ascii="Times New Roman" w:hAnsi="Times New Roman" w:cs="Times New Roman"/>
          <w:sz w:val="26"/>
          <w:szCs w:val="26"/>
        </w:rPr>
        <w:t xml:space="preserve">        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w:t>
      </w:r>
    </w:p>
    <w:p w:rsidR="00EF258D" w:rsidRPr="00AB0969" w:rsidRDefault="00C2369D" w:rsidP="00C2369D">
      <w:pPr>
        <w:jc w:val="both"/>
        <w:rPr>
          <w:sz w:val="26"/>
          <w:szCs w:val="26"/>
        </w:rPr>
      </w:pPr>
      <w:r>
        <w:rPr>
          <w:rFonts w:ascii="Times New Roman" w:hAnsi="Times New Roman" w:cs="Times New Roman"/>
          <w:sz w:val="26"/>
          <w:szCs w:val="26"/>
        </w:rPr>
        <w:t xml:space="preserve">         </w:t>
      </w:r>
      <w:r w:rsidR="00EF258D" w:rsidRPr="00AB0969">
        <w:rPr>
          <w:rFonts w:ascii="Times New Roman" w:hAnsi="Times New Roman" w:cs="Times New Roman"/>
          <w:sz w:val="26"/>
          <w:szCs w:val="26"/>
        </w:rPr>
        <w:t xml:space="preserve">На ЕПГУ, РПГУ размещается образец заполнения электронной формы заявления (запроса). </w:t>
      </w:r>
    </w:p>
    <w:p w:rsidR="00EF258D" w:rsidRPr="00AB0969" w:rsidRDefault="00EF258D" w:rsidP="00785039">
      <w:pPr>
        <w:spacing w:line="249" w:lineRule="auto"/>
        <w:ind w:left="-1" w:right="55" w:firstLine="540"/>
        <w:jc w:val="both"/>
        <w:rPr>
          <w:sz w:val="26"/>
          <w:szCs w:val="26"/>
        </w:rPr>
      </w:pPr>
      <w:r w:rsidRPr="00AB0969">
        <w:rPr>
          <w:rFonts w:ascii="Times New Roman" w:hAnsi="Times New Roman" w:cs="Times New Roman"/>
          <w:sz w:val="26"/>
          <w:szCs w:val="26"/>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F258D" w:rsidRPr="00AB0969" w:rsidRDefault="00EF258D" w:rsidP="00785039">
      <w:pPr>
        <w:spacing w:line="249" w:lineRule="auto"/>
        <w:ind w:left="-1" w:right="55" w:firstLine="540"/>
        <w:jc w:val="both"/>
        <w:rPr>
          <w:sz w:val="26"/>
          <w:szCs w:val="26"/>
        </w:rPr>
      </w:pPr>
      <w:r w:rsidRPr="00AB0969">
        <w:rPr>
          <w:rFonts w:ascii="Times New Roman" w:hAnsi="Times New Roman" w:cs="Times New Roman"/>
          <w:sz w:val="26"/>
          <w:szCs w:val="26"/>
        </w:rPr>
        <w:t xml:space="preserve">Специалист, ответственный за прием и выдачу документов, при поступлении заявления и документов в электронном виде: </w:t>
      </w:r>
    </w:p>
    <w:p w:rsidR="00EF258D" w:rsidRPr="00AB0969" w:rsidRDefault="00EF258D" w:rsidP="00785039">
      <w:pPr>
        <w:spacing w:line="249" w:lineRule="auto"/>
        <w:ind w:left="565" w:right="55" w:hanging="10"/>
        <w:jc w:val="both"/>
        <w:rPr>
          <w:sz w:val="26"/>
          <w:szCs w:val="26"/>
        </w:rPr>
      </w:pPr>
      <w:r w:rsidRPr="00AB0969">
        <w:rPr>
          <w:rFonts w:ascii="Times New Roman" w:hAnsi="Times New Roman" w:cs="Times New Roman"/>
          <w:sz w:val="26"/>
          <w:szCs w:val="26"/>
        </w:rPr>
        <w:t xml:space="preserve">проверяет электронные образы документов на отсутствие компьютерных вирусов и </w:t>
      </w:r>
    </w:p>
    <w:p w:rsidR="00EF258D" w:rsidRPr="00AB0969" w:rsidRDefault="00EF258D" w:rsidP="00785039">
      <w:pPr>
        <w:spacing w:line="249" w:lineRule="auto"/>
        <w:ind w:left="9" w:right="55" w:hanging="10"/>
        <w:jc w:val="both"/>
        <w:rPr>
          <w:sz w:val="26"/>
          <w:szCs w:val="26"/>
        </w:rPr>
      </w:pPr>
      <w:r w:rsidRPr="00AB0969">
        <w:rPr>
          <w:rFonts w:ascii="Times New Roman" w:hAnsi="Times New Roman" w:cs="Times New Roman"/>
          <w:sz w:val="26"/>
          <w:szCs w:val="26"/>
        </w:rPr>
        <w:t xml:space="preserve">искаженной информации; </w:t>
      </w:r>
    </w:p>
    <w:p w:rsidR="00EF258D" w:rsidRPr="00AB0969" w:rsidRDefault="00C2369D" w:rsidP="00C2369D">
      <w:pPr>
        <w:jc w:val="both"/>
        <w:rPr>
          <w:sz w:val="26"/>
          <w:szCs w:val="26"/>
        </w:rPr>
      </w:pPr>
      <w:r>
        <w:rPr>
          <w:rFonts w:ascii="Times New Roman" w:hAnsi="Times New Roman" w:cs="Times New Roman"/>
          <w:sz w:val="26"/>
          <w:szCs w:val="26"/>
        </w:rPr>
        <w:t xml:space="preserve">         </w:t>
      </w:r>
      <w:r w:rsidR="00EF258D" w:rsidRPr="00AB0969">
        <w:rPr>
          <w:rFonts w:ascii="Times New Roman" w:hAnsi="Times New Roman" w:cs="Times New Roman"/>
          <w:sz w:val="26"/>
          <w:szCs w:val="26"/>
        </w:rPr>
        <w:t>регистрирует документы в системе электронного документооборота уполномоченного органа,</w:t>
      </w:r>
      <w:r>
        <w:rPr>
          <w:rFonts w:ascii="Times New Roman" w:hAnsi="Times New Roman" w:cs="Times New Roman"/>
          <w:sz w:val="26"/>
          <w:szCs w:val="26"/>
        </w:rPr>
        <w:t xml:space="preserve"> </w:t>
      </w:r>
      <w:r w:rsidR="00EF258D" w:rsidRPr="00AB0969">
        <w:rPr>
          <w:rFonts w:ascii="Times New Roman" w:hAnsi="Times New Roman" w:cs="Times New Roman"/>
          <w:sz w:val="26"/>
          <w:szCs w:val="26"/>
        </w:rPr>
        <w:t xml:space="preserve">в журнале регистрации, в случае отсутствия системы электронного документооборота; </w:t>
      </w:r>
    </w:p>
    <w:p w:rsidR="00EF258D" w:rsidRPr="00AB0969" w:rsidRDefault="00EF258D" w:rsidP="00785039">
      <w:pPr>
        <w:spacing w:line="249" w:lineRule="auto"/>
        <w:ind w:left="-1" w:right="55" w:firstLine="540"/>
        <w:jc w:val="both"/>
        <w:rPr>
          <w:sz w:val="26"/>
          <w:szCs w:val="26"/>
        </w:rPr>
      </w:pPr>
      <w:r w:rsidRPr="00AB0969">
        <w:rPr>
          <w:rFonts w:ascii="Times New Roman" w:hAnsi="Times New Roman" w:cs="Times New Roman"/>
          <w:sz w:val="26"/>
          <w:szCs w:val="26"/>
        </w:rPr>
        <w:t xml:space="preserve">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 </w:t>
      </w:r>
    </w:p>
    <w:p w:rsidR="00EF258D" w:rsidRPr="00AB0969" w:rsidRDefault="00C2369D" w:rsidP="00C2369D">
      <w:pPr>
        <w:jc w:val="both"/>
        <w:rPr>
          <w:sz w:val="26"/>
          <w:szCs w:val="26"/>
        </w:rPr>
      </w:pPr>
      <w:r>
        <w:rPr>
          <w:rFonts w:ascii="Times New Roman" w:hAnsi="Times New Roman" w:cs="Times New Roman"/>
          <w:sz w:val="26"/>
          <w:szCs w:val="26"/>
        </w:rPr>
        <w:t xml:space="preserve">        </w:t>
      </w:r>
      <w:r w:rsidR="00EF258D" w:rsidRPr="00AB0969">
        <w:rPr>
          <w:rFonts w:ascii="Times New Roman" w:hAnsi="Times New Roman" w:cs="Times New Roman"/>
          <w:sz w:val="26"/>
          <w:szCs w:val="26"/>
        </w:rPr>
        <w:t xml:space="preserve">направляет поступивший пакет документов должностному лицу уполномоченного органа для рассмотрения и назначения ответственного исполнителя. </w:t>
      </w:r>
    </w:p>
    <w:p w:rsidR="00EF258D" w:rsidRPr="00AB0969" w:rsidRDefault="00EF258D" w:rsidP="00785039">
      <w:pPr>
        <w:spacing w:line="249" w:lineRule="auto"/>
        <w:ind w:left="-1" w:right="55" w:firstLine="540"/>
        <w:jc w:val="both"/>
        <w:rPr>
          <w:sz w:val="26"/>
          <w:szCs w:val="26"/>
        </w:rPr>
      </w:pPr>
      <w:r w:rsidRPr="00AB0969">
        <w:rPr>
          <w:rFonts w:ascii="Times New Roman" w:hAnsi="Times New Roman" w:cs="Times New Roman"/>
          <w:sz w:val="26"/>
          <w:szCs w:val="26"/>
        </w:rPr>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 </w:t>
      </w:r>
    </w:p>
    <w:p w:rsidR="00EF258D" w:rsidRPr="00AB0969" w:rsidRDefault="00EF258D" w:rsidP="00785039">
      <w:pPr>
        <w:spacing w:line="249" w:lineRule="auto"/>
        <w:ind w:left="-1" w:right="55" w:firstLine="540"/>
        <w:jc w:val="both"/>
        <w:rPr>
          <w:sz w:val="26"/>
          <w:szCs w:val="26"/>
        </w:rPr>
      </w:pPr>
      <w:r w:rsidRPr="00AB0969">
        <w:rPr>
          <w:rFonts w:ascii="Times New Roman" w:hAnsi="Times New Roman" w:cs="Times New Roman"/>
          <w:sz w:val="26"/>
          <w:szCs w:val="26"/>
        </w:rPr>
        <w:t xml:space="preserve">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 </w:t>
      </w:r>
    </w:p>
    <w:p w:rsidR="00EF258D" w:rsidRPr="00AB0969" w:rsidRDefault="00EF258D" w:rsidP="00785039">
      <w:pPr>
        <w:spacing w:line="249" w:lineRule="auto"/>
        <w:ind w:left="-1" w:right="55" w:firstLine="540"/>
        <w:jc w:val="both"/>
        <w:rPr>
          <w:sz w:val="26"/>
          <w:szCs w:val="26"/>
        </w:rPr>
      </w:pPr>
      <w:r w:rsidRPr="00AB0969">
        <w:rPr>
          <w:rFonts w:ascii="Times New Roman" w:hAnsi="Times New Roman" w:cs="Times New Roman"/>
          <w:sz w:val="26"/>
          <w:szCs w:val="26"/>
        </w:rPr>
        <w:t xml:space="preserve">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 </w:t>
      </w:r>
    </w:p>
    <w:p w:rsidR="00EF258D" w:rsidRPr="00AB0969" w:rsidRDefault="00EF258D" w:rsidP="00785039">
      <w:pPr>
        <w:spacing w:line="249" w:lineRule="auto"/>
        <w:ind w:left="-1" w:right="55" w:firstLine="540"/>
        <w:jc w:val="both"/>
        <w:rPr>
          <w:sz w:val="26"/>
          <w:szCs w:val="26"/>
        </w:rPr>
      </w:pPr>
      <w:r w:rsidRPr="00AB0969">
        <w:rPr>
          <w:rFonts w:ascii="Times New Roman" w:hAnsi="Times New Roman" w:cs="Times New Roman"/>
          <w:sz w:val="26"/>
          <w:szCs w:val="26"/>
        </w:rPr>
        <w:t xml:space="preserve">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EF258D" w:rsidRPr="00AB0969" w:rsidRDefault="00C2369D" w:rsidP="00C2369D">
      <w:pPr>
        <w:jc w:val="both"/>
        <w:rPr>
          <w:sz w:val="26"/>
          <w:szCs w:val="26"/>
        </w:rPr>
      </w:pPr>
      <w:r>
        <w:rPr>
          <w:rFonts w:ascii="Times New Roman" w:hAnsi="Times New Roman" w:cs="Times New Roman"/>
          <w:sz w:val="26"/>
          <w:szCs w:val="26"/>
        </w:rPr>
        <w:lastRenderedPageBreak/>
        <w:t xml:space="preserve">        </w:t>
      </w:r>
      <w:r w:rsidR="00EF258D" w:rsidRPr="00AB0969">
        <w:rPr>
          <w:rFonts w:ascii="Times New Roman" w:hAnsi="Times New Roman" w:cs="Times New Roman"/>
          <w:sz w:val="26"/>
          <w:szCs w:val="26"/>
        </w:rPr>
        <w:t xml:space="preserve">проверяет правильность адресности корреспонденции. Ошибочно (не по адресу) присланные письма возвращаются в организацию почтовой связи невскрытыми; </w:t>
      </w:r>
    </w:p>
    <w:p w:rsidR="00EF258D" w:rsidRPr="00AB0969" w:rsidRDefault="00C2369D" w:rsidP="00C2369D">
      <w:pPr>
        <w:jc w:val="both"/>
        <w:rPr>
          <w:sz w:val="26"/>
          <w:szCs w:val="26"/>
        </w:rPr>
      </w:pPr>
      <w:r>
        <w:rPr>
          <w:rFonts w:ascii="Times New Roman" w:hAnsi="Times New Roman" w:cs="Times New Roman"/>
          <w:sz w:val="26"/>
          <w:szCs w:val="26"/>
        </w:rPr>
        <w:t xml:space="preserve">        </w:t>
      </w:r>
      <w:r w:rsidR="00EF258D" w:rsidRPr="00AB0969">
        <w:rPr>
          <w:rFonts w:ascii="Times New Roman" w:hAnsi="Times New Roman" w:cs="Times New Roman"/>
          <w:sz w:val="26"/>
          <w:szCs w:val="26"/>
        </w:rPr>
        <w:t xml:space="preserve">вскрывает конверты, проверяет наличие в них заявления и документов, обязанность по предоставлению которых возложена на заявителя; </w:t>
      </w:r>
    </w:p>
    <w:p w:rsidR="00EF258D" w:rsidRPr="00AB0969" w:rsidRDefault="00C2369D" w:rsidP="00C2369D">
      <w:pPr>
        <w:jc w:val="both"/>
        <w:rPr>
          <w:sz w:val="26"/>
          <w:szCs w:val="26"/>
        </w:rPr>
      </w:pPr>
      <w:r>
        <w:rPr>
          <w:rFonts w:ascii="Times New Roman" w:hAnsi="Times New Roman" w:cs="Times New Roman"/>
          <w:sz w:val="26"/>
          <w:szCs w:val="26"/>
        </w:rPr>
        <w:t xml:space="preserve">        </w:t>
      </w:r>
      <w:r w:rsidR="00EF258D" w:rsidRPr="00AB0969">
        <w:rPr>
          <w:rFonts w:ascii="Times New Roman" w:hAnsi="Times New Roman" w:cs="Times New Roman"/>
          <w:sz w:val="26"/>
          <w:szCs w:val="26"/>
        </w:rPr>
        <w:t xml:space="preserve">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 </w:t>
      </w:r>
    </w:p>
    <w:p w:rsidR="00EF258D" w:rsidRPr="00AB0969" w:rsidRDefault="00EF258D" w:rsidP="00785039">
      <w:pPr>
        <w:spacing w:line="249" w:lineRule="auto"/>
        <w:ind w:left="-1" w:right="53" w:firstLine="530"/>
        <w:jc w:val="both"/>
        <w:rPr>
          <w:sz w:val="26"/>
          <w:szCs w:val="26"/>
        </w:rPr>
      </w:pPr>
      <w:r w:rsidRPr="00AB0969">
        <w:rPr>
          <w:rFonts w:ascii="Times New Roman" w:hAnsi="Times New Roman" w:cs="Times New Roman"/>
          <w:sz w:val="26"/>
          <w:szCs w:val="26"/>
        </w:rPr>
        <w:t xml:space="preserve">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 </w:t>
      </w:r>
    </w:p>
    <w:p w:rsidR="00EF258D" w:rsidRPr="00AB0969" w:rsidRDefault="00EF258D" w:rsidP="00785039">
      <w:pPr>
        <w:spacing w:line="249" w:lineRule="auto"/>
        <w:ind w:left="-1" w:right="53" w:firstLine="530"/>
        <w:jc w:val="both"/>
        <w:rPr>
          <w:sz w:val="26"/>
          <w:szCs w:val="26"/>
        </w:rPr>
      </w:pPr>
      <w:r w:rsidRPr="00AB0969">
        <w:rPr>
          <w:rFonts w:ascii="Times New Roman" w:hAnsi="Times New Roman" w:cs="Times New Roman"/>
          <w:sz w:val="26"/>
          <w:szCs w:val="26"/>
        </w:rPr>
        <w:t xml:space="preserve">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w:t>
      </w:r>
    </w:p>
    <w:p w:rsidR="00EF258D" w:rsidRPr="00AB0969" w:rsidRDefault="00EF258D" w:rsidP="00785039">
      <w:pPr>
        <w:spacing w:line="249" w:lineRule="auto"/>
        <w:ind w:left="-1" w:right="53" w:firstLine="530"/>
        <w:jc w:val="both"/>
        <w:rPr>
          <w:sz w:val="26"/>
          <w:szCs w:val="26"/>
        </w:rPr>
      </w:pPr>
      <w:r w:rsidRPr="00AB0969">
        <w:rPr>
          <w:rFonts w:ascii="Times New Roman" w:hAnsi="Times New Roman" w:cs="Times New Roman"/>
          <w:sz w:val="26"/>
          <w:szCs w:val="26"/>
        </w:rPr>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 </w:t>
      </w:r>
    </w:p>
    <w:p w:rsidR="00EF258D" w:rsidRPr="00AB0969" w:rsidRDefault="00EF258D" w:rsidP="00785039">
      <w:pPr>
        <w:spacing w:line="249" w:lineRule="auto"/>
        <w:ind w:left="-1" w:right="53" w:firstLine="530"/>
        <w:jc w:val="both"/>
        <w:rPr>
          <w:sz w:val="26"/>
          <w:szCs w:val="26"/>
        </w:rPr>
      </w:pPr>
      <w:r w:rsidRPr="00AB0969">
        <w:rPr>
          <w:rFonts w:ascii="Times New Roman" w:hAnsi="Times New Roman" w:cs="Times New Roman"/>
          <w:sz w:val="26"/>
          <w:szCs w:val="26"/>
        </w:rPr>
        <w:t xml:space="preserve">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 </w:t>
      </w:r>
    </w:p>
    <w:p w:rsidR="00EF258D" w:rsidRPr="00AB0969" w:rsidRDefault="00EF258D" w:rsidP="00785039">
      <w:pPr>
        <w:spacing w:line="249" w:lineRule="auto"/>
        <w:ind w:left="-1" w:right="53" w:firstLine="530"/>
        <w:jc w:val="both"/>
        <w:rPr>
          <w:sz w:val="26"/>
          <w:szCs w:val="26"/>
        </w:rPr>
      </w:pPr>
      <w:r w:rsidRPr="00AB0969">
        <w:rPr>
          <w:rFonts w:ascii="Times New Roman" w:hAnsi="Times New Roman" w:cs="Times New Roman"/>
          <w:sz w:val="26"/>
          <w:szCs w:val="26"/>
        </w:rPr>
        <w:t xml:space="preserve">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 </w:t>
      </w:r>
    </w:p>
    <w:p w:rsidR="00EF258D" w:rsidRPr="00AB0969" w:rsidRDefault="00EF258D" w:rsidP="00785039">
      <w:pPr>
        <w:spacing w:line="249" w:lineRule="auto"/>
        <w:ind w:left="-1" w:right="53" w:firstLine="530"/>
        <w:jc w:val="both"/>
        <w:rPr>
          <w:sz w:val="26"/>
          <w:szCs w:val="26"/>
        </w:rPr>
      </w:pPr>
      <w:r w:rsidRPr="00AB0969">
        <w:rPr>
          <w:rFonts w:ascii="Times New Roman" w:hAnsi="Times New Roman" w:cs="Times New Roman"/>
          <w:sz w:val="26"/>
          <w:szCs w:val="26"/>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 </w:t>
      </w:r>
    </w:p>
    <w:p w:rsidR="00EF258D" w:rsidRPr="00AB0969" w:rsidRDefault="00EF258D" w:rsidP="00785039">
      <w:pPr>
        <w:spacing w:line="249" w:lineRule="auto"/>
        <w:ind w:left="-1" w:right="53" w:firstLine="530"/>
        <w:jc w:val="both"/>
        <w:rPr>
          <w:sz w:val="26"/>
          <w:szCs w:val="26"/>
        </w:rPr>
      </w:pPr>
      <w:r w:rsidRPr="00AB0969">
        <w:rPr>
          <w:rFonts w:ascii="Times New Roman" w:hAnsi="Times New Roman" w:cs="Times New Roman"/>
          <w:sz w:val="26"/>
          <w:szCs w:val="26"/>
        </w:rPr>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 </w:t>
      </w:r>
    </w:p>
    <w:p w:rsidR="00EF258D" w:rsidRPr="00AB0969" w:rsidRDefault="00EF258D" w:rsidP="00785039">
      <w:pPr>
        <w:spacing w:line="249" w:lineRule="auto"/>
        <w:ind w:left="-1" w:right="53" w:firstLine="530"/>
        <w:jc w:val="both"/>
        <w:rPr>
          <w:sz w:val="26"/>
          <w:szCs w:val="26"/>
        </w:rPr>
      </w:pPr>
      <w:r w:rsidRPr="00AB0969">
        <w:rPr>
          <w:rFonts w:ascii="Times New Roman" w:hAnsi="Times New Roman" w:cs="Times New Roman"/>
          <w:sz w:val="26"/>
          <w:szCs w:val="26"/>
        </w:rPr>
        <w:t xml:space="preserve">3.1.2.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EF258D" w:rsidRPr="00AB0969" w:rsidRDefault="00EF258D" w:rsidP="00785039">
      <w:pPr>
        <w:spacing w:line="249" w:lineRule="auto"/>
        <w:ind w:left="-1" w:right="53" w:firstLine="530"/>
        <w:jc w:val="both"/>
        <w:rPr>
          <w:sz w:val="26"/>
          <w:szCs w:val="26"/>
        </w:rPr>
      </w:pPr>
      <w:r w:rsidRPr="00AB0969">
        <w:rPr>
          <w:rFonts w:ascii="Times New Roman" w:hAnsi="Times New Roman" w:cs="Times New Roman"/>
          <w:sz w:val="26"/>
          <w:szCs w:val="26"/>
        </w:rPr>
        <w:t xml:space="preserve">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 </w:t>
      </w:r>
    </w:p>
    <w:p w:rsidR="00EF258D" w:rsidRPr="00AB0969" w:rsidRDefault="00EF258D" w:rsidP="00785039">
      <w:pPr>
        <w:spacing w:line="249" w:lineRule="auto"/>
        <w:ind w:left="-1" w:right="53" w:firstLine="530"/>
        <w:jc w:val="both"/>
        <w:rPr>
          <w:sz w:val="26"/>
          <w:szCs w:val="26"/>
        </w:rPr>
      </w:pPr>
      <w:r w:rsidRPr="00AB0969">
        <w:rPr>
          <w:rFonts w:ascii="Times New Roman" w:hAnsi="Times New Roman" w:cs="Times New Roman"/>
          <w:sz w:val="26"/>
          <w:szCs w:val="26"/>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 </w:t>
      </w:r>
    </w:p>
    <w:p w:rsidR="00EF258D" w:rsidRPr="00AB0969" w:rsidRDefault="00EF258D" w:rsidP="00785039">
      <w:pPr>
        <w:spacing w:line="249" w:lineRule="auto"/>
        <w:ind w:left="-1" w:right="53" w:firstLine="530"/>
        <w:jc w:val="both"/>
        <w:rPr>
          <w:sz w:val="26"/>
          <w:szCs w:val="26"/>
        </w:rPr>
      </w:pPr>
      <w:r w:rsidRPr="00AB0969">
        <w:rPr>
          <w:rFonts w:ascii="Times New Roman" w:hAnsi="Times New Roman" w:cs="Times New Roman"/>
          <w:sz w:val="26"/>
          <w:szCs w:val="26"/>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 </w:t>
      </w:r>
    </w:p>
    <w:p w:rsidR="00EF258D" w:rsidRPr="00AB0969" w:rsidRDefault="00EF258D" w:rsidP="00785039">
      <w:pPr>
        <w:spacing w:line="249" w:lineRule="auto"/>
        <w:ind w:left="-1" w:right="53" w:firstLine="530"/>
        <w:jc w:val="both"/>
        <w:rPr>
          <w:sz w:val="26"/>
          <w:szCs w:val="26"/>
        </w:rPr>
      </w:pPr>
      <w:r w:rsidRPr="00AB0969">
        <w:rPr>
          <w:rFonts w:ascii="Times New Roman" w:hAnsi="Times New Roman" w:cs="Times New Roman"/>
          <w:sz w:val="26"/>
          <w:szCs w:val="26"/>
        </w:rPr>
        <w:t xml:space="preserve">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 </w:t>
      </w:r>
    </w:p>
    <w:p w:rsidR="00EF258D" w:rsidRPr="00AB0969" w:rsidRDefault="00EF258D" w:rsidP="00785039">
      <w:pPr>
        <w:spacing w:line="249" w:lineRule="auto"/>
        <w:ind w:left="-1" w:right="47" w:firstLine="530"/>
        <w:jc w:val="both"/>
        <w:rPr>
          <w:sz w:val="26"/>
          <w:szCs w:val="26"/>
        </w:rPr>
      </w:pPr>
      <w:r w:rsidRPr="00AB0969">
        <w:rPr>
          <w:rFonts w:ascii="Times New Roman" w:hAnsi="Times New Roman" w:cs="Times New Roman"/>
          <w:sz w:val="26"/>
          <w:szCs w:val="26"/>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w:t>
      </w:r>
      <w:r w:rsidRPr="00AB0969">
        <w:rPr>
          <w:rFonts w:ascii="Times New Roman" w:hAnsi="Times New Roman" w:cs="Times New Roman"/>
          <w:sz w:val="26"/>
          <w:szCs w:val="26"/>
        </w:rPr>
        <w:lastRenderedPageBreak/>
        <w:t xml:space="preserve">подключенной к ней региональной системы межведомственного электронного взаимодействия. </w:t>
      </w:r>
    </w:p>
    <w:p w:rsidR="00EF258D" w:rsidRPr="00AB0969" w:rsidRDefault="00EF258D" w:rsidP="00785039">
      <w:pPr>
        <w:spacing w:line="249" w:lineRule="auto"/>
        <w:ind w:left="-1" w:right="47" w:firstLine="530"/>
        <w:jc w:val="both"/>
        <w:rPr>
          <w:sz w:val="26"/>
          <w:szCs w:val="26"/>
        </w:rPr>
      </w:pPr>
      <w:r w:rsidRPr="00AB0969">
        <w:rPr>
          <w:rFonts w:ascii="Times New Roman" w:hAnsi="Times New Roman" w:cs="Times New Roman"/>
          <w:sz w:val="26"/>
          <w:szCs w:val="26"/>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В случае непоступления ответа на межведомственный запрос в срок </w:t>
      </w:r>
      <w:r w:rsidR="00C2369D">
        <w:rPr>
          <w:rFonts w:ascii="Times New Roman" w:hAnsi="Times New Roman" w:cs="Times New Roman"/>
          <w:sz w:val="26"/>
          <w:szCs w:val="26"/>
        </w:rPr>
        <w:t xml:space="preserve">установленный пунктом 2.6.3 административного регламента принимаются меры </w:t>
      </w:r>
      <w:r w:rsidRPr="00AB0969">
        <w:rPr>
          <w:rFonts w:ascii="Times New Roman" w:hAnsi="Times New Roman" w:cs="Times New Roman"/>
          <w:sz w:val="26"/>
          <w:szCs w:val="26"/>
        </w:rPr>
        <w:t xml:space="preserve">в соответствии подпунктом 3 пункта 3.1 настоящего административного регламента. </w:t>
      </w:r>
    </w:p>
    <w:p w:rsidR="00EF258D" w:rsidRPr="00AB0969" w:rsidRDefault="00EF258D" w:rsidP="00785039">
      <w:pPr>
        <w:spacing w:line="249" w:lineRule="auto"/>
        <w:ind w:left="-1" w:right="47" w:firstLine="530"/>
        <w:jc w:val="both"/>
        <w:rPr>
          <w:sz w:val="26"/>
          <w:szCs w:val="26"/>
        </w:rPr>
      </w:pPr>
      <w:r w:rsidRPr="00AB0969">
        <w:rPr>
          <w:rFonts w:ascii="Times New Roman" w:hAnsi="Times New Roman" w:cs="Times New Roman"/>
          <w:sz w:val="26"/>
          <w:szCs w:val="26"/>
        </w:rPr>
        <w:t xml:space="preserve">Критерий принятия решения: непредставление документов, предусмотренных подпунктами 2, 5, 7 пункта 2.6.1 настоящего административного регламента. </w:t>
      </w:r>
    </w:p>
    <w:p w:rsidR="00EF258D" w:rsidRPr="00AB0969" w:rsidRDefault="00EF258D" w:rsidP="00785039">
      <w:pPr>
        <w:spacing w:line="249" w:lineRule="auto"/>
        <w:ind w:left="-1" w:right="47" w:firstLine="530"/>
        <w:jc w:val="both"/>
        <w:rPr>
          <w:sz w:val="26"/>
          <w:szCs w:val="26"/>
        </w:rPr>
      </w:pPr>
      <w:r w:rsidRPr="00AB0969">
        <w:rPr>
          <w:rFonts w:ascii="Times New Roman" w:hAnsi="Times New Roman" w:cs="Times New Roman"/>
          <w:sz w:val="26"/>
          <w:szCs w:val="26"/>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p>
    <w:p w:rsidR="00EF258D" w:rsidRPr="00AB0969" w:rsidRDefault="00EF258D" w:rsidP="00785039">
      <w:pPr>
        <w:spacing w:line="249" w:lineRule="auto"/>
        <w:ind w:left="555" w:right="47"/>
        <w:jc w:val="both"/>
        <w:rPr>
          <w:sz w:val="26"/>
          <w:szCs w:val="26"/>
        </w:rPr>
      </w:pPr>
      <w:r w:rsidRPr="00AB0969">
        <w:rPr>
          <w:rFonts w:ascii="Times New Roman" w:hAnsi="Times New Roman" w:cs="Times New Roman"/>
          <w:sz w:val="26"/>
          <w:szCs w:val="26"/>
        </w:rPr>
        <w:t xml:space="preserve">Фиксация результата выполнения административной процедуры не производится. </w:t>
      </w:r>
    </w:p>
    <w:p w:rsidR="00EF258D" w:rsidRPr="00AB0969" w:rsidRDefault="00EF258D" w:rsidP="00785039">
      <w:pPr>
        <w:spacing w:line="249" w:lineRule="auto"/>
        <w:ind w:left="-1" w:right="47" w:firstLine="530"/>
        <w:jc w:val="both"/>
        <w:rPr>
          <w:sz w:val="26"/>
          <w:szCs w:val="26"/>
        </w:rPr>
      </w:pPr>
      <w:r w:rsidRPr="00AB0969">
        <w:rPr>
          <w:rFonts w:ascii="Times New Roman" w:hAnsi="Times New Roman" w:cs="Times New Roman"/>
          <w:sz w:val="26"/>
          <w:szCs w:val="26"/>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 </w:t>
      </w:r>
    </w:p>
    <w:p w:rsidR="00EF258D" w:rsidRPr="00AB0969" w:rsidRDefault="00EF258D" w:rsidP="00785039">
      <w:pPr>
        <w:spacing w:line="249" w:lineRule="auto"/>
        <w:ind w:left="-1" w:right="47" w:firstLine="530"/>
        <w:jc w:val="both"/>
        <w:rPr>
          <w:sz w:val="26"/>
          <w:szCs w:val="26"/>
        </w:rPr>
      </w:pPr>
      <w:r w:rsidRPr="00AB0969">
        <w:rPr>
          <w:rFonts w:ascii="Times New Roman" w:hAnsi="Times New Roman" w:cs="Times New Roman"/>
          <w:sz w:val="26"/>
          <w:szCs w:val="26"/>
        </w:rPr>
        <w:t xml:space="preserve">Ответственным за выполнение административной процедуры является должностное лицо уполномоченного органа. </w:t>
      </w:r>
    </w:p>
    <w:p w:rsidR="00EF258D" w:rsidRPr="00AB0969" w:rsidRDefault="00EF258D" w:rsidP="00785039">
      <w:pPr>
        <w:spacing w:line="249" w:lineRule="auto"/>
        <w:ind w:left="-1" w:right="47" w:firstLine="530"/>
        <w:jc w:val="both"/>
        <w:rPr>
          <w:sz w:val="26"/>
          <w:szCs w:val="26"/>
        </w:rPr>
      </w:pPr>
      <w:r w:rsidRPr="00AB0969">
        <w:rPr>
          <w:rFonts w:ascii="Times New Roman" w:hAnsi="Times New Roman" w:cs="Times New Roman"/>
          <w:sz w:val="26"/>
          <w:szCs w:val="26"/>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 </w:t>
      </w:r>
    </w:p>
    <w:p w:rsidR="00EF258D" w:rsidRPr="00AB0969" w:rsidRDefault="00EF258D" w:rsidP="00C2369D">
      <w:pPr>
        <w:jc w:val="both"/>
        <w:rPr>
          <w:sz w:val="26"/>
          <w:szCs w:val="26"/>
        </w:rPr>
      </w:pPr>
      <w:r w:rsidRPr="00AB0969">
        <w:rPr>
          <w:rFonts w:ascii="Times New Roman" w:hAnsi="Times New Roman" w:cs="Times New Roman"/>
          <w:sz w:val="26"/>
          <w:szCs w:val="26"/>
        </w:rPr>
        <w:t xml:space="preserve">         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w:t>
      </w:r>
      <w:r w:rsidRPr="00AB0969">
        <w:rPr>
          <w:rFonts w:ascii="Times New Roman" w:hAnsi="Times New Roman" w:cs="Times New Roman"/>
          <w:sz w:val="26"/>
          <w:szCs w:val="26"/>
        </w:rPr>
        <w:lastRenderedPageBreak/>
        <w:t xml:space="preserve">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 </w:t>
      </w:r>
    </w:p>
    <w:p w:rsidR="00EF258D" w:rsidRPr="00AB0969" w:rsidRDefault="00EF258D" w:rsidP="00785039">
      <w:pPr>
        <w:spacing w:line="243" w:lineRule="auto"/>
        <w:ind w:left="-1" w:right="49" w:firstLine="530"/>
        <w:jc w:val="both"/>
        <w:rPr>
          <w:sz w:val="26"/>
          <w:szCs w:val="26"/>
        </w:rPr>
      </w:pPr>
      <w:r w:rsidRPr="00AB0969">
        <w:rPr>
          <w:rFonts w:ascii="Times New Roman" w:hAnsi="Times New Roman" w:cs="Times New Roman"/>
          <w:sz w:val="26"/>
          <w:szCs w:val="26"/>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 </w:t>
      </w:r>
    </w:p>
    <w:p w:rsidR="00EF258D" w:rsidRPr="00AB0969" w:rsidRDefault="00EF258D" w:rsidP="00785039">
      <w:pPr>
        <w:spacing w:line="243" w:lineRule="auto"/>
        <w:ind w:left="-1" w:right="49" w:firstLine="530"/>
        <w:jc w:val="both"/>
        <w:rPr>
          <w:sz w:val="26"/>
          <w:szCs w:val="26"/>
        </w:rPr>
      </w:pPr>
      <w:r w:rsidRPr="00AB0969">
        <w:rPr>
          <w:rFonts w:ascii="Times New Roman" w:hAnsi="Times New Roman" w:cs="Times New Roman"/>
          <w:sz w:val="26"/>
          <w:szCs w:val="26"/>
        </w:rPr>
        <w:t xml:space="preserve">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 </w:t>
      </w:r>
    </w:p>
    <w:p w:rsidR="00EF258D" w:rsidRPr="00AB0969" w:rsidRDefault="00EF258D" w:rsidP="00785039">
      <w:pPr>
        <w:spacing w:line="243" w:lineRule="auto"/>
        <w:ind w:left="-1" w:right="49" w:firstLine="530"/>
        <w:jc w:val="both"/>
        <w:rPr>
          <w:sz w:val="26"/>
          <w:szCs w:val="26"/>
        </w:rPr>
      </w:pPr>
      <w:r w:rsidRPr="00AB0969">
        <w:rPr>
          <w:rFonts w:ascii="Times New Roman" w:hAnsi="Times New Roman" w:cs="Times New Roman"/>
          <w:sz w:val="26"/>
          <w:szCs w:val="26"/>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w:t>
      </w:r>
      <w:r w:rsidR="009E36DF" w:rsidRPr="00AB0969">
        <w:rPr>
          <w:rFonts w:ascii="Times New Roman" w:hAnsi="Times New Roman" w:cs="Times New Roman"/>
          <w:sz w:val="26"/>
          <w:szCs w:val="26"/>
        </w:rPr>
        <w:t xml:space="preserve"> </w:t>
      </w:r>
      <w:r w:rsidR="009E36DF" w:rsidRPr="00AB0969">
        <w:rPr>
          <w:rFonts w:ascii="Times New Roman" w:hAnsi="Times New Roman" w:cs="Times New Roman"/>
          <w:sz w:val="26"/>
          <w:szCs w:val="26"/>
          <w:lang w:val="en-US"/>
        </w:rPr>
        <w:t>b</w:t>
      </w:r>
      <w:r w:rsidR="009E36DF" w:rsidRPr="00AB0969">
        <w:rPr>
          <w:rFonts w:ascii="Times New Roman" w:hAnsi="Times New Roman" w:cs="Times New Roman"/>
          <w:sz w:val="26"/>
          <w:szCs w:val="26"/>
        </w:rPr>
        <w:t xml:space="preserve"> </w:t>
      </w:r>
      <w:r w:rsidRPr="00AB0969">
        <w:rPr>
          <w:rFonts w:ascii="Times New Roman" w:hAnsi="Times New Roman" w:cs="Times New Roman"/>
          <w:sz w:val="26"/>
          <w:szCs w:val="26"/>
        </w:rPr>
        <w:t xml:space="preserve">выдачу документов. </w:t>
      </w:r>
    </w:p>
    <w:p w:rsidR="00EF258D" w:rsidRPr="00AB0969" w:rsidRDefault="00EF258D" w:rsidP="00785039">
      <w:pPr>
        <w:spacing w:line="243" w:lineRule="auto"/>
        <w:ind w:left="-1" w:right="49" w:firstLine="530"/>
        <w:jc w:val="both"/>
        <w:rPr>
          <w:sz w:val="26"/>
          <w:szCs w:val="26"/>
        </w:rPr>
      </w:pPr>
      <w:r w:rsidRPr="00AB0969">
        <w:rPr>
          <w:rFonts w:ascii="Times New Roman" w:hAnsi="Times New Roman" w:cs="Times New Roman"/>
          <w:sz w:val="26"/>
          <w:szCs w:val="26"/>
        </w:rPr>
        <w:t xml:space="preserve">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 </w:t>
      </w:r>
    </w:p>
    <w:p w:rsidR="00EF258D" w:rsidRPr="00AB0969" w:rsidRDefault="00EF258D" w:rsidP="00785039">
      <w:pPr>
        <w:spacing w:line="243" w:lineRule="auto"/>
        <w:ind w:left="-1" w:right="49" w:firstLine="530"/>
        <w:jc w:val="both"/>
        <w:rPr>
          <w:sz w:val="26"/>
          <w:szCs w:val="26"/>
        </w:rPr>
      </w:pPr>
      <w:r w:rsidRPr="00AB0969">
        <w:rPr>
          <w:rFonts w:ascii="Times New Roman" w:hAnsi="Times New Roman" w:cs="Times New Roman"/>
          <w:sz w:val="26"/>
          <w:szCs w:val="26"/>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 </w:t>
      </w:r>
    </w:p>
    <w:p w:rsidR="00EF258D" w:rsidRPr="00AB0969" w:rsidRDefault="00EF258D" w:rsidP="00785039">
      <w:pPr>
        <w:spacing w:line="243" w:lineRule="auto"/>
        <w:ind w:left="-1" w:right="49" w:firstLine="530"/>
        <w:jc w:val="both"/>
        <w:rPr>
          <w:sz w:val="26"/>
          <w:szCs w:val="26"/>
        </w:rPr>
      </w:pPr>
      <w:r w:rsidRPr="00AB0969">
        <w:rPr>
          <w:rFonts w:ascii="Times New Roman" w:hAnsi="Times New Roman" w:cs="Times New Roman"/>
          <w:sz w:val="26"/>
          <w:szCs w:val="26"/>
        </w:rPr>
        <w:t xml:space="preserve">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 </w:t>
      </w:r>
    </w:p>
    <w:p w:rsidR="00EF258D" w:rsidRPr="00AB0969" w:rsidRDefault="00EF258D" w:rsidP="00785039">
      <w:pPr>
        <w:spacing w:line="243" w:lineRule="auto"/>
        <w:ind w:left="-1" w:right="49" w:firstLine="530"/>
        <w:jc w:val="both"/>
        <w:rPr>
          <w:sz w:val="26"/>
          <w:szCs w:val="26"/>
        </w:rPr>
      </w:pPr>
      <w:r w:rsidRPr="00AB0969">
        <w:rPr>
          <w:rFonts w:ascii="Times New Roman" w:hAnsi="Times New Roman" w:cs="Times New Roman"/>
          <w:sz w:val="26"/>
          <w:szCs w:val="26"/>
        </w:rPr>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 </w:t>
      </w:r>
    </w:p>
    <w:p w:rsidR="00EF258D" w:rsidRPr="00AB0969" w:rsidRDefault="00EF258D" w:rsidP="00785039">
      <w:pPr>
        <w:spacing w:line="243" w:lineRule="auto"/>
        <w:ind w:left="-1" w:right="49" w:firstLine="530"/>
        <w:jc w:val="both"/>
        <w:rPr>
          <w:sz w:val="26"/>
          <w:szCs w:val="26"/>
        </w:rPr>
      </w:pPr>
      <w:r w:rsidRPr="00AB0969">
        <w:rPr>
          <w:rFonts w:ascii="Times New Roman" w:hAnsi="Times New Roman" w:cs="Times New Roman"/>
          <w:sz w:val="26"/>
          <w:szCs w:val="26"/>
        </w:rPr>
        <w:t xml:space="preserve">Результат выполнения административной процедуры фиксируется в системе электронного документооборота уполномоченного органа, журнале регистрации. </w:t>
      </w:r>
    </w:p>
    <w:p w:rsidR="00EF258D" w:rsidRPr="00AB0969" w:rsidRDefault="00EF258D" w:rsidP="00785039">
      <w:pPr>
        <w:spacing w:line="243" w:lineRule="auto"/>
        <w:ind w:left="-1" w:right="49" w:firstLine="530"/>
        <w:jc w:val="both"/>
        <w:rPr>
          <w:sz w:val="26"/>
          <w:szCs w:val="26"/>
        </w:rPr>
      </w:pPr>
      <w:r w:rsidRPr="00AB0969">
        <w:rPr>
          <w:rFonts w:ascii="Times New Roman" w:hAnsi="Times New Roman" w:cs="Times New Roman"/>
          <w:sz w:val="26"/>
          <w:szCs w:val="26"/>
        </w:rPr>
        <w:t xml:space="preserve">3.1.4. Выдача (направление) документов по результатам предоставления муниципальной услуги. </w:t>
      </w:r>
    </w:p>
    <w:p w:rsidR="00EF258D" w:rsidRPr="00AB0969" w:rsidRDefault="00EF258D" w:rsidP="00785039">
      <w:pPr>
        <w:spacing w:line="243" w:lineRule="auto"/>
        <w:ind w:left="-1" w:right="49" w:firstLine="530"/>
        <w:jc w:val="both"/>
        <w:rPr>
          <w:sz w:val="26"/>
          <w:szCs w:val="26"/>
        </w:rPr>
      </w:pPr>
      <w:r w:rsidRPr="00AB0969">
        <w:rPr>
          <w:rFonts w:ascii="Times New Roman" w:hAnsi="Times New Roman" w:cs="Times New Roman"/>
          <w:sz w:val="26"/>
          <w:szCs w:val="26"/>
        </w:rPr>
        <w:t xml:space="preserve">3.1.4.1. Выдача (направление) документов по результатам предоставления муниципальной услуги в уполномоченном органе. </w:t>
      </w:r>
    </w:p>
    <w:p w:rsidR="00EF258D" w:rsidRPr="00AB0969" w:rsidRDefault="004147C3" w:rsidP="004147C3">
      <w:pPr>
        <w:spacing w:line="249" w:lineRule="auto"/>
        <w:ind w:left="10" w:right="53" w:hanging="10"/>
        <w:jc w:val="both"/>
        <w:rPr>
          <w:sz w:val="26"/>
          <w:szCs w:val="26"/>
        </w:rPr>
      </w:pPr>
      <w:r w:rsidRPr="00AB0969">
        <w:rPr>
          <w:rFonts w:ascii="Times New Roman" w:hAnsi="Times New Roman" w:cs="Times New Roman"/>
          <w:sz w:val="26"/>
          <w:szCs w:val="26"/>
        </w:rPr>
        <w:t xml:space="preserve">        </w:t>
      </w:r>
      <w:r w:rsidR="00EF258D" w:rsidRPr="00AB0969">
        <w:rPr>
          <w:rFonts w:ascii="Times New Roman" w:hAnsi="Times New Roman" w:cs="Times New Roman"/>
          <w:sz w:val="26"/>
          <w:szCs w:val="26"/>
        </w:rPr>
        <w:t xml:space="preserve">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rsidR="00EF258D" w:rsidRPr="00AB0969" w:rsidRDefault="00EF258D" w:rsidP="00785039">
      <w:pPr>
        <w:spacing w:line="249" w:lineRule="auto"/>
        <w:ind w:left="-1" w:right="53" w:firstLine="530"/>
        <w:jc w:val="both"/>
        <w:rPr>
          <w:sz w:val="26"/>
          <w:szCs w:val="26"/>
        </w:rPr>
      </w:pPr>
      <w:r w:rsidRPr="00AB0969">
        <w:rPr>
          <w:rFonts w:ascii="Times New Roman" w:hAnsi="Times New Roman" w:cs="Times New Roman"/>
          <w:sz w:val="26"/>
          <w:szCs w:val="26"/>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 </w:t>
      </w:r>
    </w:p>
    <w:p w:rsidR="00EF258D" w:rsidRPr="00AB0969" w:rsidRDefault="00EF258D" w:rsidP="00785039">
      <w:pPr>
        <w:numPr>
          <w:ilvl w:val="0"/>
          <w:numId w:val="24"/>
        </w:numPr>
        <w:spacing w:line="249" w:lineRule="auto"/>
        <w:ind w:right="53" w:firstLine="530"/>
        <w:jc w:val="both"/>
        <w:rPr>
          <w:sz w:val="26"/>
          <w:szCs w:val="26"/>
        </w:rPr>
      </w:pPr>
      <w:r w:rsidRPr="00AB0969">
        <w:rPr>
          <w:rFonts w:ascii="Times New Roman" w:hAnsi="Times New Roman" w:cs="Times New Roman"/>
          <w:sz w:val="26"/>
          <w:szCs w:val="26"/>
        </w:rPr>
        <w:t xml:space="preserve">документ, удостоверяющий личность заявителя; </w:t>
      </w:r>
    </w:p>
    <w:p w:rsidR="00EF258D" w:rsidRPr="00AB0969" w:rsidRDefault="00EF258D" w:rsidP="00785039">
      <w:pPr>
        <w:numPr>
          <w:ilvl w:val="0"/>
          <w:numId w:val="24"/>
        </w:numPr>
        <w:spacing w:line="249" w:lineRule="auto"/>
        <w:ind w:right="53" w:firstLine="530"/>
        <w:jc w:val="both"/>
        <w:rPr>
          <w:sz w:val="26"/>
          <w:szCs w:val="26"/>
        </w:rPr>
      </w:pPr>
      <w:r w:rsidRPr="00AB0969">
        <w:rPr>
          <w:rFonts w:ascii="Times New Roman" w:hAnsi="Times New Roman" w:cs="Times New Roman"/>
          <w:sz w:val="26"/>
          <w:szCs w:val="26"/>
        </w:rPr>
        <w:t xml:space="preserve">документ, подтверждающий полномочия представителя на получение документов (если от имени заявителя действует представитель); </w:t>
      </w:r>
    </w:p>
    <w:p w:rsidR="00EF258D" w:rsidRPr="00AB0969" w:rsidRDefault="00EF258D" w:rsidP="00785039">
      <w:pPr>
        <w:numPr>
          <w:ilvl w:val="0"/>
          <w:numId w:val="24"/>
        </w:numPr>
        <w:spacing w:line="249" w:lineRule="auto"/>
        <w:ind w:right="53" w:firstLine="530"/>
        <w:jc w:val="both"/>
        <w:rPr>
          <w:sz w:val="26"/>
          <w:szCs w:val="26"/>
        </w:rPr>
      </w:pPr>
      <w:r w:rsidRPr="00AB0969">
        <w:rPr>
          <w:rFonts w:ascii="Times New Roman" w:hAnsi="Times New Roman" w:cs="Times New Roman"/>
          <w:sz w:val="26"/>
          <w:szCs w:val="26"/>
        </w:rPr>
        <w:t xml:space="preserve">расписка в получении документов (при ее наличии у заявителя). </w:t>
      </w:r>
    </w:p>
    <w:p w:rsidR="00EF258D" w:rsidRPr="00AB0969" w:rsidRDefault="00EF258D" w:rsidP="00785039">
      <w:pPr>
        <w:spacing w:line="249" w:lineRule="auto"/>
        <w:ind w:left="-1" w:right="53" w:firstLine="530"/>
        <w:jc w:val="both"/>
        <w:rPr>
          <w:sz w:val="26"/>
          <w:szCs w:val="26"/>
        </w:rPr>
      </w:pPr>
      <w:r w:rsidRPr="00AB0969">
        <w:rPr>
          <w:rFonts w:ascii="Times New Roman" w:hAnsi="Times New Roman" w:cs="Times New Roman"/>
          <w:sz w:val="26"/>
          <w:szCs w:val="26"/>
        </w:rPr>
        <w:t xml:space="preserve">Специалист, ответственный за прием и выдачу документов, при выдаче результата предоставления услуги на бумажном носителе: </w:t>
      </w:r>
    </w:p>
    <w:p w:rsidR="00EF258D" w:rsidRPr="00AB0969" w:rsidRDefault="00EF258D" w:rsidP="00785039">
      <w:pPr>
        <w:numPr>
          <w:ilvl w:val="0"/>
          <w:numId w:val="25"/>
        </w:numPr>
        <w:spacing w:line="249" w:lineRule="auto"/>
        <w:ind w:right="53" w:firstLine="530"/>
        <w:jc w:val="both"/>
        <w:rPr>
          <w:sz w:val="26"/>
          <w:szCs w:val="26"/>
        </w:rPr>
      </w:pPr>
      <w:r w:rsidRPr="00AB0969">
        <w:rPr>
          <w:rFonts w:ascii="Times New Roman" w:hAnsi="Times New Roman" w:cs="Times New Roman"/>
          <w:sz w:val="26"/>
          <w:szCs w:val="26"/>
        </w:rPr>
        <w:t xml:space="preserve">устанавливает личность заявителя либо его представителя; </w:t>
      </w:r>
    </w:p>
    <w:p w:rsidR="00EF258D" w:rsidRPr="00AB0969" w:rsidRDefault="00EF258D" w:rsidP="00785039">
      <w:pPr>
        <w:numPr>
          <w:ilvl w:val="0"/>
          <w:numId w:val="25"/>
        </w:numPr>
        <w:spacing w:line="249" w:lineRule="auto"/>
        <w:ind w:right="53" w:firstLine="530"/>
        <w:jc w:val="both"/>
        <w:rPr>
          <w:sz w:val="26"/>
          <w:szCs w:val="26"/>
        </w:rPr>
      </w:pPr>
      <w:r w:rsidRPr="00AB0969">
        <w:rPr>
          <w:rFonts w:ascii="Times New Roman" w:hAnsi="Times New Roman" w:cs="Times New Roman"/>
          <w:sz w:val="26"/>
          <w:szCs w:val="26"/>
        </w:rPr>
        <w:lastRenderedPageBreak/>
        <w:t xml:space="preserve">проверяет правомочия представителя заявителя действовать от имени заявителя при получении документов; </w:t>
      </w:r>
    </w:p>
    <w:p w:rsidR="00EF258D" w:rsidRPr="00AB0969" w:rsidRDefault="00EF258D" w:rsidP="00785039">
      <w:pPr>
        <w:numPr>
          <w:ilvl w:val="0"/>
          <w:numId w:val="25"/>
        </w:numPr>
        <w:spacing w:line="249" w:lineRule="auto"/>
        <w:ind w:right="53" w:firstLine="530"/>
        <w:jc w:val="both"/>
        <w:rPr>
          <w:sz w:val="26"/>
          <w:szCs w:val="26"/>
        </w:rPr>
      </w:pPr>
      <w:r w:rsidRPr="00AB0969">
        <w:rPr>
          <w:rFonts w:ascii="Times New Roman" w:hAnsi="Times New Roman" w:cs="Times New Roman"/>
          <w:sz w:val="26"/>
          <w:szCs w:val="26"/>
        </w:rPr>
        <w:t xml:space="preserve">выдает документы; </w:t>
      </w:r>
    </w:p>
    <w:p w:rsidR="00EF258D" w:rsidRPr="00AB0969" w:rsidRDefault="00EF258D" w:rsidP="00785039">
      <w:pPr>
        <w:numPr>
          <w:ilvl w:val="0"/>
          <w:numId w:val="25"/>
        </w:numPr>
        <w:spacing w:line="249" w:lineRule="auto"/>
        <w:ind w:right="53" w:firstLine="530"/>
        <w:jc w:val="both"/>
        <w:rPr>
          <w:sz w:val="26"/>
          <w:szCs w:val="26"/>
        </w:rPr>
      </w:pPr>
      <w:r w:rsidRPr="00AB0969">
        <w:rPr>
          <w:rFonts w:ascii="Times New Roman" w:hAnsi="Times New Roman" w:cs="Times New Roman"/>
          <w:sz w:val="26"/>
          <w:szCs w:val="26"/>
        </w:rPr>
        <w:t xml:space="preserve">регистрирует факт выдачи документов в системе электронного документооборота уполномоченного органа и в журнале регистрации; </w:t>
      </w:r>
    </w:p>
    <w:p w:rsidR="004147C3" w:rsidRPr="00AB0969" w:rsidRDefault="00EF258D" w:rsidP="004147C3">
      <w:pPr>
        <w:numPr>
          <w:ilvl w:val="0"/>
          <w:numId w:val="25"/>
        </w:numPr>
        <w:ind w:right="53" w:firstLine="530"/>
        <w:jc w:val="both"/>
        <w:rPr>
          <w:sz w:val="26"/>
          <w:szCs w:val="26"/>
        </w:rPr>
      </w:pPr>
      <w:r w:rsidRPr="00AB0969">
        <w:rPr>
          <w:rFonts w:ascii="Times New Roman" w:hAnsi="Times New Roman" w:cs="Times New Roman"/>
          <w:sz w:val="26"/>
          <w:szCs w:val="26"/>
        </w:rPr>
        <w:t>отказывает в выдаче результата предоставления муниципальной услуги в случаях:</w:t>
      </w:r>
    </w:p>
    <w:p w:rsidR="004147C3" w:rsidRPr="00AB0969" w:rsidRDefault="00EF258D" w:rsidP="004147C3">
      <w:pPr>
        <w:ind w:left="1085" w:right="53"/>
        <w:jc w:val="both"/>
        <w:rPr>
          <w:rFonts w:ascii="Times New Roman" w:hAnsi="Times New Roman" w:cs="Times New Roman"/>
          <w:sz w:val="26"/>
          <w:szCs w:val="26"/>
        </w:rPr>
      </w:pPr>
      <w:r w:rsidRPr="00AB0969">
        <w:rPr>
          <w:rFonts w:ascii="Times New Roman" w:hAnsi="Times New Roman" w:cs="Times New Roman"/>
          <w:sz w:val="26"/>
          <w:szCs w:val="26"/>
        </w:rPr>
        <w:t xml:space="preserve"> - за выдачей документов обратилось лицо, не являющееся заявителем (его представителем); </w:t>
      </w:r>
    </w:p>
    <w:p w:rsidR="00EF258D" w:rsidRPr="00AB0969" w:rsidRDefault="00EF258D" w:rsidP="004147C3">
      <w:pPr>
        <w:ind w:left="1085" w:right="53"/>
        <w:jc w:val="both"/>
        <w:rPr>
          <w:sz w:val="26"/>
          <w:szCs w:val="26"/>
        </w:rPr>
      </w:pPr>
      <w:r w:rsidRPr="00AB0969">
        <w:rPr>
          <w:rFonts w:ascii="Times New Roman" w:hAnsi="Times New Roman" w:cs="Times New Roman"/>
          <w:sz w:val="26"/>
          <w:szCs w:val="26"/>
        </w:rPr>
        <w:t xml:space="preserve">- обратившееся лицо отказалось предъявить документ, удостоверяющий его личность. </w:t>
      </w:r>
    </w:p>
    <w:p w:rsidR="00EF258D" w:rsidRPr="00AB0969" w:rsidRDefault="00EF258D" w:rsidP="00785039">
      <w:pPr>
        <w:spacing w:line="249" w:lineRule="auto"/>
        <w:ind w:left="-1" w:right="53" w:firstLine="530"/>
        <w:jc w:val="both"/>
        <w:rPr>
          <w:sz w:val="26"/>
          <w:szCs w:val="26"/>
        </w:rPr>
      </w:pPr>
      <w:r w:rsidRPr="00AB0969">
        <w:rPr>
          <w:rFonts w:ascii="Times New Roman" w:hAnsi="Times New Roman" w:cs="Times New Roman"/>
          <w:sz w:val="26"/>
          <w:szCs w:val="26"/>
        </w:rPr>
        <w:t xml:space="preserve">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 </w:t>
      </w:r>
    </w:p>
    <w:p w:rsidR="00EF258D" w:rsidRPr="00AB0969" w:rsidRDefault="00EF258D" w:rsidP="00785039">
      <w:pPr>
        <w:numPr>
          <w:ilvl w:val="0"/>
          <w:numId w:val="26"/>
        </w:numPr>
        <w:spacing w:line="249" w:lineRule="auto"/>
        <w:ind w:right="53" w:firstLine="530"/>
        <w:jc w:val="both"/>
        <w:rPr>
          <w:sz w:val="26"/>
          <w:szCs w:val="26"/>
        </w:rPr>
      </w:pPr>
      <w:r w:rsidRPr="00AB0969">
        <w:rPr>
          <w:rFonts w:ascii="Times New Roman" w:hAnsi="Times New Roman" w:cs="Times New Roman"/>
          <w:sz w:val="26"/>
          <w:szCs w:val="26"/>
        </w:rPr>
        <w:t xml:space="preserve">устанавливает личность заявителя либо его представителя; </w:t>
      </w:r>
    </w:p>
    <w:p w:rsidR="00EF258D" w:rsidRPr="00AB0969" w:rsidRDefault="00EF258D" w:rsidP="00785039">
      <w:pPr>
        <w:numPr>
          <w:ilvl w:val="0"/>
          <w:numId w:val="26"/>
        </w:numPr>
        <w:spacing w:line="249" w:lineRule="auto"/>
        <w:ind w:right="53" w:firstLine="530"/>
        <w:jc w:val="both"/>
        <w:rPr>
          <w:sz w:val="26"/>
          <w:szCs w:val="26"/>
        </w:rPr>
      </w:pPr>
      <w:r w:rsidRPr="00AB0969">
        <w:rPr>
          <w:rFonts w:ascii="Times New Roman" w:hAnsi="Times New Roman" w:cs="Times New Roman"/>
          <w:sz w:val="26"/>
          <w:szCs w:val="26"/>
        </w:rPr>
        <w:t xml:space="preserve">проверяет правомочия представителя заявителя действовать от имени заявителя при получении документов; </w:t>
      </w:r>
    </w:p>
    <w:p w:rsidR="00EF258D" w:rsidRPr="00AB0969" w:rsidRDefault="00EF258D" w:rsidP="00785039">
      <w:pPr>
        <w:numPr>
          <w:ilvl w:val="0"/>
          <w:numId w:val="26"/>
        </w:numPr>
        <w:spacing w:line="249" w:lineRule="auto"/>
        <w:ind w:right="53" w:firstLine="530"/>
        <w:jc w:val="both"/>
        <w:rPr>
          <w:sz w:val="26"/>
          <w:szCs w:val="26"/>
        </w:rPr>
      </w:pPr>
      <w:r w:rsidRPr="00AB0969">
        <w:rPr>
          <w:rFonts w:ascii="Times New Roman" w:hAnsi="Times New Roman" w:cs="Times New Roman"/>
          <w:sz w:val="26"/>
          <w:szCs w:val="26"/>
        </w:rPr>
        <w:t xml:space="preserve">сверяет электронные образы документов с оригиналами (при направлении запроса и документов на предоставление услуги через ЕПГУ, РПГУ; </w:t>
      </w:r>
    </w:p>
    <w:p w:rsidR="00EF258D" w:rsidRPr="00AB0969" w:rsidRDefault="00EF258D" w:rsidP="00785039">
      <w:pPr>
        <w:numPr>
          <w:ilvl w:val="0"/>
          <w:numId w:val="26"/>
        </w:numPr>
        <w:spacing w:line="249" w:lineRule="auto"/>
        <w:ind w:right="53" w:firstLine="530"/>
        <w:jc w:val="both"/>
        <w:rPr>
          <w:sz w:val="26"/>
          <w:szCs w:val="26"/>
        </w:rPr>
      </w:pPr>
      <w:r w:rsidRPr="00AB0969">
        <w:rPr>
          <w:rFonts w:ascii="Times New Roman" w:hAnsi="Times New Roman" w:cs="Times New Roman"/>
          <w:sz w:val="26"/>
          <w:szCs w:val="26"/>
        </w:rPr>
        <w:t xml:space="preserve">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 </w:t>
      </w:r>
    </w:p>
    <w:p w:rsidR="00EF258D" w:rsidRPr="00AB0969" w:rsidRDefault="00EF258D" w:rsidP="00785039">
      <w:pPr>
        <w:spacing w:line="249" w:lineRule="auto"/>
        <w:ind w:left="-1" w:right="53" w:firstLine="530"/>
        <w:jc w:val="both"/>
        <w:rPr>
          <w:sz w:val="26"/>
          <w:szCs w:val="26"/>
        </w:rPr>
      </w:pPr>
      <w:r w:rsidRPr="00AB0969">
        <w:rPr>
          <w:rFonts w:ascii="Times New Roman" w:hAnsi="Times New Roman" w:cs="Times New Roman"/>
          <w:sz w:val="26"/>
          <w:szCs w:val="26"/>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 </w:t>
      </w:r>
    </w:p>
    <w:p w:rsidR="00EF258D" w:rsidRPr="00AB0969" w:rsidRDefault="00EF258D" w:rsidP="00785039">
      <w:pPr>
        <w:spacing w:line="231" w:lineRule="auto"/>
        <w:ind w:left="-1" w:right="53" w:firstLine="530"/>
        <w:jc w:val="both"/>
        <w:rPr>
          <w:sz w:val="26"/>
          <w:szCs w:val="26"/>
        </w:rPr>
      </w:pPr>
      <w:r w:rsidRPr="00AB0969">
        <w:rPr>
          <w:rFonts w:ascii="Times New Roman" w:hAnsi="Times New Roman" w:cs="Times New Roman"/>
          <w:sz w:val="26"/>
          <w:szCs w:val="26"/>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rsidR="00EF258D" w:rsidRPr="00AB0969" w:rsidRDefault="00EF258D" w:rsidP="00785039">
      <w:pPr>
        <w:spacing w:line="231" w:lineRule="auto"/>
        <w:ind w:left="-1" w:right="53" w:firstLine="530"/>
        <w:jc w:val="both"/>
        <w:rPr>
          <w:sz w:val="26"/>
          <w:szCs w:val="26"/>
        </w:rPr>
      </w:pPr>
      <w:r w:rsidRPr="00AB0969">
        <w:rPr>
          <w:rFonts w:ascii="Times New Roman" w:hAnsi="Times New Roman" w:cs="Times New Roman"/>
          <w:sz w:val="26"/>
          <w:szCs w:val="26"/>
        </w:rPr>
        <w:t>Максимальный срок выполнения данной административной процедуры составляет 3 рабочий дня</w:t>
      </w:r>
      <w:r w:rsidRPr="00AB0969">
        <w:rPr>
          <w:sz w:val="26"/>
          <w:szCs w:val="26"/>
        </w:rPr>
        <w:t xml:space="preserve"> </w:t>
      </w:r>
      <w:r w:rsidRPr="00AB0969">
        <w:rPr>
          <w:rFonts w:ascii="Times New Roman" w:hAnsi="Times New Roman" w:cs="Times New Roman"/>
          <w:sz w:val="26"/>
          <w:szCs w:val="26"/>
        </w:rPr>
        <w:t xml:space="preserve">со дня принятия решения о согласовании либо об отказе в согласовании проведения переустройства и (или) перепланировки помещения в многоквартирном доме. </w:t>
      </w:r>
    </w:p>
    <w:p w:rsidR="00EF258D" w:rsidRPr="00AB0969" w:rsidRDefault="00EF258D" w:rsidP="00785039">
      <w:pPr>
        <w:spacing w:line="231" w:lineRule="auto"/>
        <w:ind w:left="-1" w:right="53" w:firstLine="530"/>
        <w:jc w:val="both"/>
        <w:rPr>
          <w:sz w:val="26"/>
          <w:szCs w:val="26"/>
        </w:rPr>
      </w:pPr>
      <w:r w:rsidRPr="00AB0969">
        <w:rPr>
          <w:rFonts w:ascii="Times New Roman" w:hAnsi="Times New Roman" w:cs="Times New Roman"/>
          <w:sz w:val="26"/>
          <w:szCs w:val="26"/>
        </w:rPr>
        <w:t xml:space="preserve">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 </w:t>
      </w:r>
    </w:p>
    <w:p w:rsidR="00EF258D" w:rsidRPr="00AB0969" w:rsidRDefault="00EF258D" w:rsidP="00785039">
      <w:pPr>
        <w:spacing w:line="231" w:lineRule="auto"/>
        <w:ind w:left="-1" w:right="53" w:firstLine="530"/>
        <w:jc w:val="both"/>
        <w:rPr>
          <w:sz w:val="26"/>
          <w:szCs w:val="26"/>
        </w:rPr>
      </w:pPr>
      <w:r w:rsidRPr="00AB0969">
        <w:rPr>
          <w:rFonts w:ascii="Times New Roman" w:hAnsi="Times New Roman" w:cs="Times New Roman"/>
          <w:sz w:val="26"/>
          <w:szCs w:val="26"/>
        </w:rPr>
        <w:t xml:space="preserve">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 </w:t>
      </w:r>
    </w:p>
    <w:p w:rsidR="00EF258D" w:rsidRPr="00AB0969" w:rsidRDefault="00EF258D" w:rsidP="00785039">
      <w:pPr>
        <w:spacing w:line="231" w:lineRule="auto"/>
        <w:ind w:left="-1" w:right="53" w:firstLine="530"/>
        <w:jc w:val="both"/>
        <w:rPr>
          <w:sz w:val="26"/>
          <w:szCs w:val="26"/>
        </w:rPr>
      </w:pPr>
      <w:r w:rsidRPr="00AB0969">
        <w:rPr>
          <w:rFonts w:ascii="Times New Roman" w:hAnsi="Times New Roman" w:cs="Times New Roman"/>
          <w:sz w:val="26"/>
          <w:szCs w:val="26"/>
        </w:rPr>
        <w:t xml:space="preserve">Результат выполнения административной процедуры фиксируется в системе электронного документооборота уполномоченного органа и в журнале регистрации. </w:t>
      </w:r>
    </w:p>
    <w:p w:rsidR="00EF258D" w:rsidRPr="00AB0969" w:rsidRDefault="00EF258D" w:rsidP="00785039">
      <w:pPr>
        <w:ind w:left="14"/>
        <w:rPr>
          <w:sz w:val="26"/>
          <w:szCs w:val="26"/>
        </w:rPr>
      </w:pPr>
      <w:r w:rsidRPr="00AB0969">
        <w:rPr>
          <w:rFonts w:ascii="Times New Roman" w:hAnsi="Times New Roman" w:cs="Times New Roman"/>
          <w:sz w:val="26"/>
          <w:szCs w:val="26"/>
        </w:rPr>
        <w:t xml:space="preserve"> </w:t>
      </w:r>
    </w:p>
    <w:p w:rsidR="00EF258D" w:rsidRPr="00AB0969" w:rsidRDefault="00EF258D" w:rsidP="00785039">
      <w:pPr>
        <w:numPr>
          <w:ilvl w:val="0"/>
          <w:numId w:val="27"/>
        </w:numPr>
        <w:spacing w:line="260" w:lineRule="auto"/>
        <w:ind w:right="1549"/>
        <w:jc w:val="center"/>
        <w:rPr>
          <w:sz w:val="26"/>
          <w:szCs w:val="26"/>
        </w:rPr>
      </w:pPr>
      <w:r w:rsidRPr="00AB0969">
        <w:rPr>
          <w:rFonts w:ascii="Times New Roman" w:hAnsi="Times New Roman" w:cs="Times New Roman"/>
          <w:b/>
          <w:sz w:val="26"/>
          <w:szCs w:val="26"/>
        </w:rPr>
        <w:t xml:space="preserve">Формы контроля за исполнением административного регламента </w:t>
      </w:r>
    </w:p>
    <w:p w:rsidR="00EF258D" w:rsidRPr="00AB0969" w:rsidRDefault="00EF258D" w:rsidP="00785039">
      <w:pPr>
        <w:ind w:left="14"/>
        <w:rPr>
          <w:sz w:val="26"/>
          <w:szCs w:val="26"/>
        </w:rPr>
      </w:pPr>
      <w:r w:rsidRPr="00AB0969">
        <w:rPr>
          <w:rFonts w:ascii="Times New Roman" w:hAnsi="Times New Roman" w:cs="Times New Roman"/>
          <w:sz w:val="26"/>
          <w:szCs w:val="26"/>
        </w:rPr>
        <w:t xml:space="preserve"> </w:t>
      </w:r>
    </w:p>
    <w:p w:rsidR="00EF258D" w:rsidRPr="00AB0969" w:rsidRDefault="00EF258D" w:rsidP="00785039">
      <w:pPr>
        <w:numPr>
          <w:ilvl w:val="1"/>
          <w:numId w:val="27"/>
        </w:numPr>
        <w:spacing w:line="231" w:lineRule="auto"/>
        <w:ind w:left="0" w:right="53" w:firstLine="530"/>
        <w:jc w:val="both"/>
        <w:rPr>
          <w:sz w:val="26"/>
          <w:szCs w:val="26"/>
        </w:rPr>
      </w:pPr>
      <w:r w:rsidRPr="00AB0969">
        <w:rPr>
          <w:rFonts w:ascii="Times New Roman" w:hAnsi="Times New Roman" w:cs="Times New Roman"/>
          <w:sz w:val="26"/>
          <w:szCs w:val="26"/>
        </w:rPr>
        <w:t xml:space="preserve">Порядок осуществления текущего контроля за соблюдением и исполнением ответственными должностными лицами положений настоящего административного </w:t>
      </w:r>
      <w:r w:rsidRPr="00AB0969">
        <w:rPr>
          <w:rFonts w:ascii="Times New Roman" w:hAnsi="Times New Roman" w:cs="Times New Roman"/>
          <w:sz w:val="26"/>
          <w:szCs w:val="26"/>
        </w:rPr>
        <w:lastRenderedPageBreak/>
        <w:t xml:space="preserve">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EF258D" w:rsidRPr="00AB0969" w:rsidRDefault="00EF258D" w:rsidP="00785039">
      <w:pPr>
        <w:spacing w:line="231" w:lineRule="auto"/>
        <w:ind w:left="-1" w:right="53" w:firstLine="530"/>
        <w:jc w:val="both"/>
        <w:rPr>
          <w:sz w:val="26"/>
          <w:szCs w:val="26"/>
        </w:rPr>
      </w:pPr>
      <w:r w:rsidRPr="00AB0969">
        <w:rPr>
          <w:rFonts w:ascii="Times New Roman" w:hAnsi="Times New Roman" w:cs="Times New Roman"/>
          <w:sz w:val="26"/>
          <w:szCs w:val="26"/>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w:t>
      </w:r>
      <w:r w:rsidRPr="00AB0969">
        <w:rPr>
          <w:rFonts w:ascii="Times New Roman" w:hAnsi="Times New Roman" w:cs="Times New Roman"/>
          <w:sz w:val="26"/>
          <w:szCs w:val="26"/>
          <w:vertAlign w:val="subscript"/>
        </w:rPr>
        <w:t xml:space="preserve"> </w:t>
      </w:r>
      <w:r w:rsidRPr="00AB0969">
        <w:rPr>
          <w:rFonts w:ascii="Times New Roman" w:hAnsi="Times New Roman" w:cs="Times New Roman"/>
          <w:sz w:val="26"/>
          <w:szCs w:val="26"/>
        </w:rPr>
        <w:t xml:space="preserve">текущий контроль деятельности) осуществляет должностное лицо уполномоченного органа. </w:t>
      </w:r>
    </w:p>
    <w:p w:rsidR="00EF258D" w:rsidRPr="00AB0969" w:rsidRDefault="00EF258D" w:rsidP="00785039">
      <w:pPr>
        <w:spacing w:line="231" w:lineRule="auto"/>
        <w:ind w:left="-1" w:right="53" w:firstLine="530"/>
        <w:jc w:val="both"/>
        <w:rPr>
          <w:sz w:val="26"/>
          <w:szCs w:val="26"/>
        </w:rPr>
      </w:pPr>
      <w:r w:rsidRPr="00AB0969">
        <w:rPr>
          <w:rFonts w:ascii="Times New Roman" w:hAnsi="Times New Roman" w:cs="Times New Roman"/>
          <w:sz w:val="26"/>
          <w:szCs w:val="26"/>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EF258D" w:rsidRPr="00AB0969" w:rsidRDefault="00EF258D" w:rsidP="00785039">
      <w:pPr>
        <w:numPr>
          <w:ilvl w:val="1"/>
          <w:numId w:val="27"/>
        </w:numPr>
        <w:spacing w:line="231" w:lineRule="auto"/>
        <w:ind w:left="0" w:right="53" w:firstLine="530"/>
        <w:jc w:val="both"/>
        <w:rPr>
          <w:sz w:val="26"/>
          <w:szCs w:val="26"/>
        </w:rPr>
      </w:pPr>
      <w:r w:rsidRPr="00AB0969">
        <w:rPr>
          <w:rFonts w:ascii="Times New Roman" w:hAnsi="Times New Roman" w:cs="Times New Roman"/>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EF258D" w:rsidRPr="00AB0969" w:rsidRDefault="00EF258D" w:rsidP="00785039">
      <w:pPr>
        <w:spacing w:line="308" w:lineRule="auto"/>
        <w:ind w:left="-1" w:right="53" w:firstLine="530"/>
        <w:jc w:val="both"/>
        <w:rPr>
          <w:sz w:val="26"/>
          <w:szCs w:val="26"/>
        </w:rPr>
      </w:pPr>
      <w:r w:rsidRPr="00AB0969">
        <w:rPr>
          <w:rFonts w:ascii="Times New Roman" w:hAnsi="Times New Roman" w:cs="Times New Roman"/>
          <w:sz w:val="26"/>
          <w:szCs w:val="26"/>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 Проверки полноты и качества предоставления муниципальной услуги осуществляются на основании распоряжений уполномоченного органа. </w:t>
      </w:r>
    </w:p>
    <w:p w:rsidR="00EF258D" w:rsidRPr="00AB0969" w:rsidRDefault="00EF258D" w:rsidP="00785039">
      <w:pPr>
        <w:spacing w:line="249" w:lineRule="auto"/>
        <w:ind w:left="-1" w:right="53" w:firstLine="530"/>
        <w:jc w:val="both"/>
        <w:rPr>
          <w:sz w:val="26"/>
          <w:szCs w:val="26"/>
        </w:rPr>
      </w:pPr>
      <w:r w:rsidRPr="00AB0969">
        <w:rPr>
          <w:rFonts w:ascii="Times New Roman" w:hAnsi="Times New Roman" w:cs="Times New Roman"/>
          <w:sz w:val="26"/>
          <w:szCs w:val="26"/>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EF258D" w:rsidRPr="00AB0969" w:rsidRDefault="00EF258D" w:rsidP="00785039">
      <w:pPr>
        <w:spacing w:line="249" w:lineRule="auto"/>
        <w:ind w:left="-1" w:right="53" w:firstLine="530"/>
        <w:jc w:val="both"/>
        <w:rPr>
          <w:sz w:val="26"/>
          <w:szCs w:val="26"/>
        </w:rPr>
      </w:pPr>
      <w:r w:rsidRPr="00AB0969">
        <w:rPr>
          <w:rFonts w:ascii="Times New Roman" w:hAnsi="Times New Roman" w:cs="Times New Roman"/>
          <w:sz w:val="26"/>
          <w:szCs w:val="26"/>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 </w:t>
      </w:r>
    </w:p>
    <w:p w:rsidR="00EF258D" w:rsidRPr="00AB0969" w:rsidRDefault="00EF258D" w:rsidP="00785039">
      <w:pPr>
        <w:spacing w:line="249" w:lineRule="auto"/>
        <w:ind w:left="555" w:right="53"/>
        <w:jc w:val="both"/>
        <w:rPr>
          <w:sz w:val="26"/>
          <w:szCs w:val="26"/>
        </w:rPr>
      </w:pPr>
      <w:r w:rsidRPr="00AB0969">
        <w:rPr>
          <w:rFonts w:ascii="Times New Roman" w:hAnsi="Times New Roman" w:cs="Times New Roman"/>
          <w:sz w:val="26"/>
          <w:szCs w:val="26"/>
        </w:rPr>
        <w:t>Периодичность осуществления плановых проверок -</w:t>
      </w:r>
      <w:r w:rsidRPr="00AB0969">
        <w:rPr>
          <w:rFonts w:ascii="Times New Roman" w:hAnsi="Times New Roman" w:cs="Times New Roman"/>
          <w:sz w:val="26"/>
          <w:szCs w:val="26"/>
          <w:vertAlign w:val="subscript"/>
        </w:rPr>
        <w:t xml:space="preserve"> </w:t>
      </w:r>
      <w:r w:rsidRPr="00AB0969">
        <w:rPr>
          <w:rFonts w:ascii="Times New Roman" w:hAnsi="Times New Roman" w:cs="Times New Roman"/>
          <w:sz w:val="26"/>
          <w:szCs w:val="26"/>
        </w:rPr>
        <w:t xml:space="preserve">не реже одного раза в квартал. </w:t>
      </w:r>
    </w:p>
    <w:p w:rsidR="00EF258D" w:rsidRPr="00AB0969" w:rsidRDefault="00EF258D" w:rsidP="00785039">
      <w:pPr>
        <w:spacing w:line="249" w:lineRule="auto"/>
        <w:ind w:left="-1" w:right="53" w:firstLine="530"/>
        <w:jc w:val="both"/>
        <w:rPr>
          <w:sz w:val="26"/>
          <w:szCs w:val="26"/>
        </w:rPr>
      </w:pPr>
      <w:r w:rsidRPr="00AB0969">
        <w:rPr>
          <w:rFonts w:ascii="Times New Roman" w:hAnsi="Times New Roman" w:cs="Times New Roman"/>
          <w:sz w:val="26"/>
          <w:szCs w:val="26"/>
        </w:rPr>
        <w:t xml:space="preserve">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 </w:t>
      </w:r>
    </w:p>
    <w:p w:rsidR="00EF258D" w:rsidRPr="00AB0969" w:rsidRDefault="00EF258D" w:rsidP="00785039">
      <w:pPr>
        <w:spacing w:line="249" w:lineRule="auto"/>
        <w:ind w:left="-1" w:right="53" w:firstLine="530"/>
        <w:jc w:val="both"/>
        <w:rPr>
          <w:sz w:val="26"/>
          <w:szCs w:val="26"/>
        </w:rPr>
      </w:pPr>
      <w:r w:rsidRPr="00AB0969">
        <w:rPr>
          <w:rFonts w:ascii="Times New Roman" w:hAnsi="Times New Roman" w:cs="Times New Roman"/>
          <w:sz w:val="26"/>
          <w:szCs w:val="26"/>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 </w:t>
      </w:r>
    </w:p>
    <w:p w:rsidR="00EF258D" w:rsidRPr="00AB0969" w:rsidRDefault="00EF258D" w:rsidP="00785039">
      <w:pPr>
        <w:spacing w:line="249" w:lineRule="auto"/>
        <w:ind w:left="-1" w:right="53" w:firstLine="530"/>
        <w:jc w:val="both"/>
        <w:rPr>
          <w:sz w:val="26"/>
          <w:szCs w:val="26"/>
        </w:rPr>
      </w:pPr>
      <w:r w:rsidRPr="00AB0969">
        <w:rPr>
          <w:rFonts w:ascii="Times New Roman" w:hAnsi="Times New Roman" w:cs="Times New Roman"/>
          <w:sz w:val="26"/>
          <w:szCs w:val="26"/>
        </w:rPr>
        <w:t xml:space="preserve">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 </w:t>
      </w:r>
    </w:p>
    <w:p w:rsidR="00EF258D" w:rsidRPr="00AB0969" w:rsidRDefault="00EF258D" w:rsidP="00785039">
      <w:pPr>
        <w:spacing w:line="249" w:lineRule="auto"/>
        <w:ind w:left="-1" w:right="53" w:firstLine="530"/>
        <w:jc w:val="both"/>
        <w:rPr>
          <w:sz w:val="26"/>
          <w:szCs w:val="26"/>
        </w:rPr>
      </w:pPr>
      <w:r w:rsidRPr="00AB0969">
        <w:rPr>
          <w:rFonts w:ascii="Times New Roman" w:hAnsi="Times New Roman" w:cs="Times New Roman"/>
          <w:sz w:val="26"/>
          <w:szCs w:val="26"/>
        </w:rPr>
        <w:t xml:space="preserve">Сотрудники, ответственные за подготовку документов, несут персональную ответственность за соблюдение сроков и порядка оформления документов. </w:t>
      </w:r>
    </w:p>
    <w:p w:rsidR="00EF258D" w:rsidRPr="00AB0969" w:rsidRDefault="00EF258D" w:rsidP="00785039">
      <w:pPr>
        <w:spacing w:line="249" w:lineRule="auto"/>
        <w:ind w:left="-1" w:right="53" w:firstLine="530"/>
        <w:jc w:val="both"/>
        <w:rPr>
          <w:sz w:val="26"/>
          <w:szCs w:val="26"/>
        </w:rPr>
      </w:pPr>
      <w:r w:rsidRPr="00AB0969">
        <w:rPr>
          <w:rFonts w:ascii="Times New Roman" w:hAnsi="Times New Roman" w:cs="Times New Roman"/>
          <w:sz w:val="26"/>
          <w:szCs w:val="26"/>
        </w:rPr>
        <w:t xml:space="preserve">Сотрудники, ответственные за выдачу (направление) документов, несут персональную ответственность за соблюдение порядка выдачи (направления) документов. </w:t>
      </w:r>
    </w:p>
    <w:p w:rsidR="00EF258D" w:rsidRPr="00AB0969" w:rsidRDefault="00EF258D" w:rsidP="00785039">
      <w:pPr>
        <w:spacing w:line="249" w:lineRule="auto"/>
        <w:ind w:left="-1" w:right="53" w:firstLine="530"/>
        <w:jc w:val="both"/>
        <w:rPr>
          <w:sz w:val="26"/>
          <w:szCs w:val="26"/>
        </w:rPr>
      </w:pPr>
      <w:r w:rsidRPr="00AB0969">
        <w:rPr>
          <w:rFonts w:ascii="Times New Roman" w:hAnsi="Times New Roman" w:cs="Times New Roman"/>
          <w:sz w:val="26"/>
          <w:szCs w:val="26"/>
        </w:rP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 </w:t>
      </w:r>
    </w:p>
    <w:p w:rsidR="00EF258D" w:rsidRPr="00AB0969" w:rsidRDefault="00EF258D" w:rsidP="00785039">
      <w:pPr>
        <w:spacing w:line="249" w:lineRule="auto"/>
        <w:ind w:left="-1" w:right="53" w:firstLine="530"/>
        <w:jc w:val="both"/>
        <w:rPr>
          <w:sz w:val="26"/>
          <w:szCs w:val="26"/>
        </w:rPr>
      </w:pPr>
      <w:r w:rsidRPr="00AB0969">
        <w:rPr>
          <w:rFonts w:ascii="Times New Roman" w:hAnsi="Times New Roman" w:cs="Times New Roman"/>
          <w:sz w:val="26"/>
          <w:szCs w:val="26"/>
        </w:rPr>
        <w:lastRenderedPageBreak/>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 </w:t>
      </w:r>
    </w:p>
    <w:p w:rsidR="00EF258D" w:rsidRPr="00AB0969" w:rsidRDefault="00EF258D" w:rsidP="00785039">
      <w:pPr>
        <w:spacing w:line="249" w:lineRule="auto"/>
        <w:ind w:left="-1" w:right="53" w:firstLine="530"/>
        <w:jc w:val="both"/>
        <w:rPr>
          <w:sz w:val="26"/>
          <w:szCs w:val="26"/>
        </w:rPr>
      </w:pPr>
      <w:r w:rsidRPr="00AB0969">
        <w:rPr>
          <w:rFonts w:ascii="Times New Roman" w:hAnsi="Times New Roman" w:cs="Times New Roman"/>
          <w:sz w:val="26"/>
          <w:szCs w:val="26"/>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EF258D" w:rsidRPr="00AB0969" w:rsidRDefault="00EF258D" w:rsidP="00785039">
      <w:pPr>
        <w:spacing w:line="249" w:lineRule="auto"/>
        <w:ind w:left="-1" w:right="53" w:firstLine="530"/>
        <w:jc w:val="both"/>
        <w:rPr>
          <w:sz w:val="26"/>
          <w:szCs w:val="26"/>
        </w:rPr>
      </w:pPr>
      <w:r w:rsidRPr="00AB0969">
        <w:rPr>
          <w:rFonts w:ascii="Times New Roman" w:hAnsi="Times New Roman" w:cs="Times New Roman"/>
          <w:sz w:val="26"/>
          <w:szCs w:val="26"/>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 </w:t>
      </w:r>
    </w:p>
    <w:p w:rsidR="00EF258D" w:rsidRPr="00AB0969" w:rsidRDefault="00EF258D" w:rsidP="00785039">
      <w:pPr>
        <w:spacing w:line="249" w:lineRule="auto"/>
        <w:ind w:left="-1" w:right="53" w:firstLine="530"/>
        <w:jc w:val="both"/>
        <w:rPr>
          <w:sz w:val="26"/>
          <w:szCs w:val="26"/>
        </w:rPr>
      </w:pPr>
      <w:r w:rsidRPr="00AB0969">
        <w:rPr>
          <w:rFonts w:ascii="Times New Roman" w:hAnsi="Times New Roman" w:cs="Times New Roman"/>
          <w:sz w:val="26"/>
          <w:szCs w:val="26"/>
        </w:rPr>
        <w:t xml:space="preserve">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 </w:t>
      </w:r>
    </w:p>
    <w:p w:rsidR="00EF258D" w:rsidRPr="00AB0969" w:rsidRDefault="00EF258D" w:rsidP="00785039">
      <w:pPr>
        <w:ind w:left="14"/>
        <w:rPr>
          <w:sz w:val="26"/>
          <w:szCs w:val="26"/>
        </w:rPr>
      </w:pPr>
      <w:r w:rsidRPr="00AB0969">
        <w:rPr>
          <w:rFonts w:ascii="Times New Roman" w:hAnsi="Times New Roman" w:cs="Times New Roman"/>
          <w:sz w:val="26"/>
          <w:szCs w:val="26"/>
        </w:rPr>
        <w:t xml:space="preserve"> </w:t>
      </w:r>
    </w:p>
    <w:p w:rsidR="00EF258D" w:rsidRPr="00AB0969" w:rsidRDefault="00EF258D" w:rsidP="00785039">
      <w:pPr>
        <w:numPr>
          <w:ilvl w:val="0"/>
          <w:numId w:val="28"/>
        </w:numPr>
        <w:spacing w:line="261" w:lineRule="auto"/>
        <w:ind w:right="1267" w:hanging="55"/>
        <w:jc w:val="center"/>
        <w:rPr>
          <w:sz w:val="26"/>
          <w:szCs w:val="26"/>
        </w:rPr>
      </w:pPr>
      <w:r w:rsidRPr="00AB0969">
        <w:rPr>
          <w:rFonts w:ascii="Times New Roman" w:hAnsi="Times New Roman" w:cs="Times New Roman"/>
          <w:b/>
          <w:sz w:val="26"/>
          <w:szCs w:val="26"/>
        </w:rPr>
        <w:t xml:space="preserve">Досудебный (внесудебный) порядок обжалования решений и действий (бездействия) органов, предоставляющих муниципальные услуги, а также их должностных лиц </w:t>
      </w:r>
    </w:p>
    <w:p w:rsidR="00EF258D" w:rsidRPr="00AB0969" w:rsidRDefault="00EF258D" w:rsidP="00785039">
      <w:pPr>
        <w:ind w:left="14"/>
        <w:rPr>
          <w:sz w:val="26"/>
          <w:szCs w:val="26"/>
        </w:rPr>
      </w:pPr>
      <w:r w:rsidRPr="00AB0969">
        <w:rPr>
          <w:rFonts w:ascii="Times New Roman" w:hAnsi="Times New Roman" w:cs="Times New Roman"/>
          <w:sz w:val="26"/>
          <w:szCs w:val="26"/>
        </w:rPr>
        <w:t xml:space="preserve"> </w:t>
      </w:r>
    </w:p>
    <w:p w:rsidR="00EF258D" w:rsidRPr="00AB0969" w:rsidRDefault="00EF258D" w:rsidP="00785039">
      <w:pPr>
        <w:spacing w:line="249" w:lineRule="auto"/>
        <w:ind w:left="-1" w:right="54" w:firstLine="530"/>
        <w:jc w:val="both"/>
        <w:rPr>
          <w:sz w:val="26"/>
          <w:szCs w:val="26"/>
        </w:rPr>
      </w:pPr>
      <w:r w:rsidRPr="00AB0969">
        <w:rPr>
          <w:rFonts w:ascii="Times New Roman" w:hAnsi="Times New Roman" w:cs="Times New Roman"/>
          <w:sz w:val="26"/>
          <w:szCs w:val="26"/>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Pr="00AB0969">
        <w:rPr>
          <w:rFonts w:ascii="Times New Roman" w:hAnsi="Times New Roman" w:cs="Times New Roman"/>
          <w:sz w:val="26"/>
          <w:szCs w:val="26"/>
          <w:vertAlign w:val="subscript"/>
        </w:rPr>
        <w:t xml:space="preserve"> </w:t>
      </w:r>
      <w:r w:rsidRPr="00AB0969">
        <w:rPr>
          <w:rFonts w:ascii="Times New Roman" w:hAnsi="Times New Roman" w:cs="Times New Roman"/>
          <w:sz w:val="26"/>
          <w:szCs w:val="26"/>
        </w:rPr>
        <w:t xml:space="preserve">жалоба). </w:t>
      </w:r>
    </w:p>
    <w:p w:rsidR="00EF258D" w:rsidRPr="00AB0969" w:rsidRDefault="00EF258D" w:rsidP="00785039">
      <w:pPr>
        <w:spacing w:line="249" w:lineRule="auto"/>
        <w:ind w:left="-1" w:right="54" w:firstLine="530"/>
        <w:jc w:val="both"/>
        <w:rPr>
          <w:sz w:val="26"/>
          <w:szCs w:val="26"/>
        </w:rPr>
      </w:pPr>
      <w:r w:rsidRPr="00AB0969">
        <w:rPr>
          <w:rFonts w:ascii="Times New Roman" w:hAnsi="Times New Roman" w:cs="Times New Roman"/>
          <w:sz w:val="26"/>
          <w:szCs w:val="26"/>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 </w:t>
      </w:r>
    </w:p>
    <w:p w:rsidR="00EF258D" w:rsidRPr="00AB0969" w:rsidRDefault="00EF258D" w:rsidP="00785039">
      <w:pPr>
        <w:spacing w:line="249" w:lineRule="auto"/>
        <w:ind w:left="-1" w:right="54" w:firstLine="530"/>
        <w:jc w:val="both"/>
        <w:rPr>
          <w:sz w:val="26"/>
          <w:szCs w:val="26"/>
        </w:rPr>
      </w:pPr>
      <w:r w:rsidRPr="00AB0969">
        <w:rPr>
          <w:rFonts w:ascii="Times New Roman" w:hAnsi="Times New Roman" w:cs="Times New Roman"/>
          <w:sz w:val="26"/>
          <w:szCs w:val="26"/>
        </w:rPr>
        <w:t xml:space="preserve">Жалоба подается в письменной форме на бумажном носителе, в электронной форме в орган, предоставляющий муниципальную услугу. </w:t>
      </w:r>
    </w:p>
    <w:p w:rsidR="00EF258D" w:rsidRPr="00AB0969" w:rsidRDefault="00EF258D" w:rsidP="00785039">
      <w:pPr>
        <w:spacing w:line="249" w:lineRule="auto"/>
        <w:ind w:left="-1" w:right="54" w:firstLine="530"/>
        <w:jc w:val="both"/>
        <w:rPr>
          <w:sz w:val="26"/>
          <w:szCs w:val="26"/>
        </w:rPr>
      </w:pPr>
      <w:r w:rsidRPr="00AB0969">
        <w:rPr>
          <w:rFonts w:ascii="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 </w:t>
      </w:r>
    </w:p>
    <w:p w:rsidR="00EF258D" w:rsidRPr="00AB0969" w:rsidRDefault="00EF258D" w:rsidP="00785039">
      <w:pPr>
        <w:spacing w:line="249" w:lineRule="auto"/>
        <w:ind w:left="555" w:right="54"/>
        <w:jc w:val="both"/>
        <w:rPr>
          <w:sz w:val="26"/>
          <w:szCs w:val="26"/>
        </w:rPr>
      </w:pPr>
      <w:r w:rsidRPr="00AB0969">
        <w:rPr>
          <w:rFonts w:ascii="Times New Roman" w:hAnsi="Times New Roman" w:cs="Times New Roman"/>
          <w:sz w:val="26"/>
          <w:szCs w:val="26"/>
        </w:rPr>
        <w:t xml:space="preserve">Заявитель может обратиться с жалобой, в том числе в следующих случаях: </w:t>
      </w:r>
    </w:p>
    <w:p w:rsidR="00EF258D" w:rsidRPr="00AB0969" w:rsidRDefault="00EF258D" w:rsidP="00785039">
      <w:pPr>
        <w:numPr>
          <w:ilvl w:val="0"/>
          <w:numId w:val="29"/>
        </w:numPr>
        <w:spacing w:line="249" w:lineRule="auto"/>
        <w:ind w:right="54" w:firstLine="530"/>
        <w:jc w:val="both"/>
        <w:rPr>
          <w:sz w:val="26"/>
          <w:szCs w:val="26"/>
        </w:rPr>
      </w:pPr>
      <w:r w:rsidRPr="00AB0969">
        <w:rPr>
          <w:rFonts w:ascii="Times New Roman" w:hAnsi="Times New Roman" w:cs="Times New Roman"/>
          <w:sz w:val="26"/>
          <w:szCs w:val="26"/>
        </w:rPr>
        <w:t xml:space="preserve">нарушение срока регистрации запроса о предоставлении муниципальной услуги; </w:t>
      </w:r>
    </w:p>
    <w:p w:rsidR="00EF258D" w:rsidRPr="00AB0969" w:rsidRDefault="00EF258D" w:rsidP="00785039">
      <w:pPr>
        <w:numPr>
          <w:ilvl w:val="0"/>
          <w:numId w:val="29"/>
        </w:numPr>
        <w:spacing w:line="249" w:lineRule="auto"/>
        <w:ind w:right="54" w:firstLine="530"/>
        <w:jc w:val="both"/>
        <w:rPr>
          <w:sz w:val="26"/>
          <w:szCs w:val="26"/>
        </w:rPr>
      </w:pPr>
      <w:r w:rsidRPr="00AB0969">
        <w:rPr>
          <w:rFonts w:ascii="Times New Roman" w:hAnsi="Times New Roman" w:cs="Times New Roman"/>
          <w:sz w:val="26"/>
          <w:szCs w:val="26"/>
        </w:rPr>
        <w:t xml:space="preserve">нарушение срока предоставления муниципальной услуги; </w:t>
      </w:r>
    </w:p>
    <w:p w:rsidR="00EF258D" w:rsidRPr="00AB0969" w:rsidRDefault="00EF258D" w:rsidP="00785039">
      <w:pPr>
        <w:numPr>
          <w:ilvl w:val="0"/>
          <w:numId w:val="29"/>
        </w:numPr>
        <w:spacing w:line="249" w:lineRule="auto"/>
        <w:ind w:right="54" w:firstLine="530"/>
        <w:jc w:val="both"/>
        <w:rPr>
          <w:sz w:val="26"/>
          <w:szCs w:val="26"/>
        </w:rPr>
      </w:pPr>
      <w:r w:rsidRPr="00AB0969">
        <w:rPr>
          <w:rFonts w:ascii="Times New Roman" w:hAnsi="Times New Roman" w:cs="Times New Roman"/>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EF258D" w:rsidRPr="00AB0969" w:rsidRDefault="00EF258D" w:rsidP="00785039">
      <w:pPr>
        <w:numPr>
          <w:ilvl w:val="0"/>
          <w:numId w:val="29"/>
        </w:numPr>
        <w:spacing w:line="249" w:lineRule="auto"/>
        <w:ind w:right="54" w:firstLine="530"/>
        <w:jc w:val="both"/>
        <w:rPr>
          <w:sz w:val="26"/>
          <w:szCs w:val="26"/>
        </w:rPr>
      </w:pPr>
      <w:r w:rsidRPr="00AB0969">
        <w:rPr>
          <w:rFonts w:ascii="Times New Roman" w:hAnsi="Times New Roman" w:cs="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EF258D" w:rsidRPr="00AB0969" w:rsidRDefault="00EF258D" w:rsidP="00785039">
      <w:pPr>
        <w:numPr>
          <w:ilvl w:val="0"/>
          <w:numId w:val="29"/>
        </w:numPr>
        <w:spacing w:line="249" w:lineRule="auto"/>
        <w:ind w:right="54" w:firstLine="530"/>
        <w:jc w:val="both"/>
        <w:rPr>
          <w:sz w:val="26"/>
          <w:szCs w:val="26"/>
        </w:rPr>
      </w:pPr>
      <w:r w:rsidRPr="00AB0969">
        <w:rPr>
          <w:rFonts w:ascii="Times New Roman" w:hAnsi="Times New Roman" w:cs="Times New Roman"/>
          <w:sz w:val="26"/>
          <w:szCs w:val="26"/>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258D" w:rsidRPr="00AB0969" w:rsidRDefault="00EF258D" w:rsidP="00785039">
      <w:pPr>
        <w:numPr>
          <w:ilvl w:val="0"/>
          <w:numId w:val="29"/>
        </w:numPr>
        <w:spacing w:line="249" w:lineRule="auto"/>
        <w:ind w:right="54" w:firstLine="530"/>
        <w:jc w:val="both"/>
        <w:rPr>
          <w:sz w:val="26"/>
          <w:szCs w:val="26"/>
        </w:rPr>
      </w:pPr>
      <w:r w:rsidRPr="00AB0969">
        <w:rPr>
          <w:rFonts w:ascii="Times New Roman" w:hAnsi="Times New Roman" w:cs="Times New Roman"/>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EF258D" w:rsidRPr="00AB0969" w:rsidRDefault="00EF258D" w:rsidP="00785039">
      <w:pPr>
        <w:numPr>
          <w:ilvl w:val="0"/>
          <w:numId w:val="29"/>
        </w:numPr>
        <w:spacing w:line="238" w:lineRule="auto"/>
        <w:ind w:right="54" w:firstLine="530"/>
        <w:jc w:val="both"/>
        <w:rPr>
          <w:sz w:val="26"/>
          <w:szCs w:val="26"/>
        </w:rPr>
      </w:pPr>
      <w:r w:rsidRPr="00AB0969">
        <w:rPr>
          <w:rFonts w:ascii="Times New Roman" w:hAnsi="Times New Roman" w:cs="Times New Roman"/>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EF258D" w:rsidRPr="00AB0969" w:rsidRDefault="00EF258D" w:rsidP="00785039">
      <w:pPr>
        <w:numPr>
          <w:ilvl w:val="0"/>
          <w:numId w:val="29"/>
        </w:numPr>
        <w:spacing w:line="249" w:lineRule="auto"/>
        <w:ind w:right="54" w:firstLine="530"/>
        <w:jc w:val="both"/>
        <w:rPr>
          <w:sz w:val="26"/>
          <w:szCs w:val="26"/>
        </w:rPr>
      </w:pPr>
      <w:r w:rsidRPr="00AB0969">
        <w:rPr>
          <w:rFonts w:ascii="Times New Roman" w:hAnsi="Times New Roman" w:cs="Times New Roman"/>
          <w:sz w:val="26"/>
          <w:szCs w:val="26"/>
        </w:rPr>
        <w:t xml:space="preserve">нарушение срока или порядка выдачи документов по результатам предоставления муниципальной услуги; </w:t>
      </w:r>
    </w:p>
    <w:p w:rsidR="00EF258D" w:rsidRPr="00AB0969" w:rsidRDefault="00EF258D" w:rsidP="00785039">
      <w:pPr>
        <w:numPr>
          <w:ilvl w:val="0"/>
          <w:numId w:val="29"/>
        </w:numPr>
        <w:spacing w:line="249" w:lineRule="auto"/>
        <w:ind w:right="54" w:firstLine="530"/>
        <w:jc w:val="both"/>
        <w:rPr>
          <w:sz w:val="26"/>
          <w:szCs w:val="26"/>
        </w:rPr>
      </w:pPr>
      <w:r w:rsidRPr="00AB0969">
        <w:rPr>
          <w:rFonts w:ascii="Times New Roman" w:hAnsi="Times New Roman" w:cs="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258D" w:rsidRPr="00AB0969" w:rsidRDefault="00EF258D" w:rsidP="00785039">
      <w:pPr>
        <w:numPr>
          <w:ilvl w:val="0"/>
          <w:numId w:val="29"/>
        </w:numPr>
        <w:spacing w:line="249" w:lineRule="auto"/>
        <w:ind w:right="54" w:firstLine="530"/>
        <w:jc w:val="both"/>
        <w:rPr>
          <w:sz w:val="26"/>
          <w:szCs w:val="26"/>
        </w:rPr>
      </w:pPr>
      <w:r w:rsidRPr="00AB0969">
        <w:rPr>
          <w:rFonts w:ascii="Times New Roman" w:hAnsi="Times New Roman" w:cs="Times New Roman"/>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 </w:t>
      </w:r>
    </w:p>
    <w:p w:rsidR="00EF258D" w:rsidRPr="00AB0969" w:rsidRDefault="00EF258D" w:rsidP="00785039">
      <w:pPr>
        <w:spacing w:line="249" w:lineRule="auto"/>
        <w:ind w:left="555" w:right="55"/>
        <w:jc w:val="both"/>
        <w:rPr>
          <w:sz w:val="26"/>
          <w:szCs w:val="26"/>
        </w:rPr>
      </w:pPr>
      <w:r w:rsidRPr="00AB0969">
        <w:rPr>
          <w:rFonts w:ascii="Times New Roman" w:hAnsi="Times New Roman" w:cs="Times New Roman"/>
          <w:sz w:val="26"/>
          <w:szCs w:val="26"/>
        </w:rPr>
        <w:t xml:space="preserve">Жалоба должна содержать: </w:t>
      </w:r>
    </w:p>
    <w:p w:rsidR="00EF258D" w:rsidRPr="00AB0969" w:rsidRDefault="00EF258D" w:rsidP="00785039">
      <w:pPr>
        <w:numPr>
          <w:ilvl w:val="0"/>
          <w:numId w:val="30"/>
        </w:numPr>
        <w:spacing w:line="249" w:lineRule="auto"/>
        <w:ind w:right="55" w:firstLine="530"/>
        <w:jc w:val="both"/>
        <w:rPr>
          <w:sz w:val="26"/>
          <w:szCs w:val="26"/>
        </w:rPr>
      </w:pPr>
      <w:r w:rsidRPr="00AB0969">
        <w:rPr>
          <w:rFonts w:ascii="Times New Roman" w:hAnsi="Times New Roman" w:cs="Times New Roman"/>
          <w:sz w:val="26"/>
          <w:szCs w:val="26"/>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EF258D" w:rsidRPr="00AB0969" w:rsidRDefault="00EF258D" w:rsidP="00785039">
      <w:pPr>
        <w:numPr>
          <w:ilvl w:val="0"/>
          <w:numId w:val="30"/>
        </w:numPr>
        <w:spacing w:line="249" w:lineRule="auto"/>
        <w:ind w:right="55" w:firstLine="530"/>
        <w:jc w:val="both"/>
        <w:rPr>
          <w:sz w:val="26"/>
          <w:szCs w:val="26"/>
        </w:rPr>
      </w:pPr>
      <w:r w:rsidRPr="00AB0969">
        <w:rPr>
          <w:rFonts w:ascii="Times New Roman" w:hAnsi="Times New Roman" w:cs="Times New Roman"/>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F258D" w:rsidRPr="00AB0969" w:rsidRDefault="00EF258D" w:rsidP="00785039">
      <w:pPr>
        <w:numPr>
          <w:ilvl w:val="0"/>
          <w:numId w:val="31"/>
        </w:numPr>
        <w:spacing w:line="249" w:lineRule="auto"/>
        <w:ind w:right="55" w:firstLine="530"/>
        <w:jc w:val="both"/>
        <w:rPr>
          <w:sz w:val="26"/>
          <w:szCs w:val="26"/>
        </w:rPr>
      </w:pPr>
      <w:r w:rsidRPr="00AB0969">
        <w:rPr>
          <w:rFonts w:ascii="Times New Roman" w:hAnsi="Times New Roman" w:cs="Times New Roman"/>
          <w:sz w:val="26"/>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EF258D" w:rsidRPr="00AB0969" w:rsidRDefault="00EF258D" w:rsidP="00785039">
      <w:pPr>
        <w:numPr>
          <w:ilvl w:val="0"/>
          <w:numId w:val="31"/>
        </w:numPr>
        <w:spacing w:line="249" w:lineRule="auto"/>
        <w:ind w:right="55" w:firstLine="530"/>
        <w:jc w:val="both"/>
        <w:rPr>
          <w:sz w:val="26"/>
          <w:szCs w:val="26"/>
        </w:rPr>
      </w:pPr>
      <w:r w:rsidRPr="00AB0969">
        <w:rPr>
          <w:rFonts w:ascii="Times New Roman" w:hAnsi="Times New Roman" w:cs="Times New Roman"/>
          <w:sz w:val="26"/>
          <w:szCs w:val="26"/>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EF258D" w:rsidRPr="00AB0969" w:rsidRDefault="00EF258D" w:rsidP="00785039">
      <w:pPr>
        <w:numPr>
          <w:ilvl w:val="1"/>
          <w:numId w:val="31"/>
        </w:numPr>
        <w:spacing w:line="249" w:lineRule="auto"/>
        <w:ind w:left="0" w:right="55" w:firstLine="530"/>
        <w:jc w:val="both"/>
        <w:rPr>
          <w:sz w:val="26"/>
          <w:szCs w:val="26"/>
        </w:rPr>
      </w:pPr>
      <w:r w:rsidRPr="00AB0969">
        <w:rPr>
          <w:rFonts w:ascii="Times New Roman" w:hAnsi="Times New Roman" w:cs="Times New Roman"/>
          <w:sz w:val="26"/>
          <w:szCs w:val="26"/>
        </w:rPr>
        <w:t xml:space="preserve">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EF258D" w:rsidRPr="00AB0969" w:rsidRDefault="00EF258D" w:rsidP="00785039">
      <w:pPr>
        <w:spacing w:line="249" w:lineRule="auto"/>
        <w:ind w:left="-1" w:right="55" w:firstLine="530"/>
        <w:jc w:val="both"/>
        <w:rPr>
          <w:sz w:val="26"/>
          <w:szCs w:val="26"/>
        </w:rPr>
      </w:pPr>
      <w:r w:rsidRPr="00AB0969">
        <w:rPr>
          <w:rFonts w:ascii="Times New Roman" w:hAnsi="Times New Roman" w:cs="Times New Roman"/>
          <w:sz w:val="26"/>
          <w:szCs w:val="26"/>
        </w:rPr>
        <w:lastRenderedPageBreak/>
        <w:t xml:space="preserve">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 </w:t>
      </w:r>
    </w:p>
    <w:p w:rsidR="00EF258D" w:rsidRPr="00AB0969" w:rsidRDefault="00EF258D" w:rsidP="00785039">
      <w:pPr>
        <w:numPr>
          <w:ilvl w:val="1"/>
          <w:numId w:val="31"/>
        </w:numPr>
        <w:spacing w:line="249" w:lineRule="auto"/>
        <w:ind w:left="0" w:right="55" w:firstLine="530"/>
        <w:jc w:val="both"/>
        <w:rPr>
          <w:sz w:val="26"/>
          <w:szCs w:val="26"/>
        </w:rPr>
      </w:pPr>
      <w:r w:rsidRPr="00AB0969">
        <w:rPr>
          <w:rFonts w:ascii="Times New Roman" w:hAnsi="Times New Roman" w:cs="Times New Roman"/>
          <w:sz w:val="26"/>
          <w:szCs w:val="26"/>
        </w:rPr>
        <w:t xml:space="preserve">Способы информирования заявителей о порядке подачи и рассмотрения жалобы, в том числе с использованием ЕПГУ, РПГУ. </w:t>
      </w:r>
    </w:p>
    <w:p w:rsidR="00EF258D" w:rsidRPr="00AB0969" w:rsidRDefault="00EF258D" w:rsidP="00785039">
      <w:pPr>
        <w:spacing w:line="239" w:lineRule="auto"/>
        <w:ind w:left="-1" w:right="53" w:firstLine="530"/>
        <w:jc w:val="both"/>
        <w:rPr>
          <w:sz w:val="26"/>
          <w:szCs w:val="26"/>
        </w:rPr>
      </w:pPr>
      <w:r w:rsidRPr="00AB0969">
        <w:rPr>
          <w:rFonts w:ascii="Times New Roman" w:hAnsi="Times New Roman" w:cs="Times New Roman"/>
          <w:sz w:val="26"/>
          <w:szCs w:val="26"/>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F258D" w:rsidRPr="00AB0969" w:rsidRDefault="00EF258D" w:rsidP="00785039">
      <w:pPr>
        <w:spacing w:line="239" w:lineRule="auto"/>
        <w:ind w:left="-1" w:right="53" w:firstLine="530"/>
        <w:jc w:val="both"/>
        <w:rPr>
          <w:sz w:val="26"/>
          <w:szCs w:val="26"/>
        </w:rPr>
      </w:pPr>
      <w:r w:rsidRPr="00AB0969">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F258D" w:rsidRPr="00AB0969" w:rsidRDefault="00EF258D" w:rsidP="00785039">
      <w:pPr>
        <w:spacing w:line="239" w:lineRule="auto"/>
        <w:ind w:left="-1" w:right="53" w:firstLine="530"/>
        <w:jc w:val="both"/>
        <w:rPr>
          <w:sz w:val="26"/>
          <w:szCs w:val="26"/>
        </w:rPr>
      </w:pPr>
      <w:r w:rsidRPr="00AB0969">
        <w:rPr>
          <w:rFonts w:ascii="Times New Roman" w:hAnsi="Times New Roman" w:cs="Times New Roman"/>
          <w:sz w:val="26"/>
          <w:szCs w:val="26"/>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F258D" w:rsidRPr="00AB0969" w:rsidRDefault="00EF258D" w:rsidP="00785039">
      <w:pPr>
        <w:spacing w:line="239" w:lineRule="auto"/>
        <w:ind w:left="-1" w:right="53" w:firstLine="530"/>
        <w:jc w:val="both"/>
        <w:rPr>
          <w:sz w:val="26"/>
          <w:szCs w:val="26"/>
        </w:rPr>
      </w:pPr>
      <w:r w:rsidRPr="00AB0969">
        <w:rPr>
          <w:rFonts w:ascii="Times New Roman" w:hAnsi="Times New Roman" w:cs="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 </w:t>
      </w:r>
    </w:p>
    <w:p w:rsidR="00EF258D" w:rsidRPr="00AB0969" w:rsidRDefault="00EF258D" w:rsidP="00785039">
      <w:pPr>
        <w:spacing w:line="239" w:lineRule="auto"/>
        <w:ind w:left="-1" w:right="53" w:firstLine="530"/>
        <w:jc w:val="both"/>
        <w:rPr>
          <w:sz w:val="26"/>
          <w:szCs w:val="26"/>
        </w:rPr>
      </w:pPr>
      <w:r w:rsidRPr="00AB0969">
        <w:rPr>
          <w:rFonts w:ascii="Times New Roman" w:hAnsi="Times New Roman" w:cs="Times New Roman"/>
          <w:sz w:val="26"/>
          <w:szCs w:val="26"/>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rsidR="00EF258D" w:rsidRPr="00AB0969" w:rsidRDefault="00EF258D" w:rsidP="00785039">
      <w:pPr>
        <w:spacing w:line="239" w:lineRule="auto"/>
        <w:ind w:left="-1" w:right="53" w:firstLine="530"/>
        <w:jc w:val="both"/>
        <w:rPr>
          <w:sz w:val="26"/>
          <w:szCs w:val="26"/>
        </w:rPr>
      </w:pPr>
      <w:r w:rsidRPr="00AB0969">
        <w:rPr>
          <w:rFonts w:ascii="Times New Roman" w:hAnsi="Times New Roman" w:cs="Times New Roman"/>
          <w:sz w:val="26"/>
          <w:szCs w:val="26"/>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w:t>
      </w:r>
    </w:p>
    <w:p w:rsidR="00EF258D" w:rsidRPr="00AB0969" w:rsidRDefault="00EF258D" w:rsidP="00785039">
      <w:pPr>
        <w:ind w:left="14"/>
        <w:rPr>
          <w:sz w:val="26"/>
          <w:szCs w:val="26"/>
        </w:rPr>
      </w:pPr>
      <w:r w:rsidRPr="00AB0969">
        <w:rPr>
          <w:rFonts w:ascii="Times New Roman" w:hAnsi="Times New Roman" w:cs="Times New Roman"/>
          <w:sz w:val="26"/>
          <w:szCs w:val="26"/>
        </w:rPr>
        <w:t xml:space="preserve"> </w:t>
      </w:r>
    </w:p>
    <w:p w:rsidR="00EF258D" w:rsidRPr="00AB0969" w:rsidRDefault="00EF258D" w:rsidP="00785039">
      <w:pPr>
        <w:numPr>
          <w:ilvl w:val="0"/>
          <w:numId w:val="32"/>
        </w:numPr>
        <w:spacing w:line="260" w:lineRule="auto"/>
        <w:ind w:right="1441"/>
        <w:jc w:val="center"/>
        <w:rPr>
          <w:sz w:val="26"/>
          <w:szCs w:val="26"/>
        </w:rPr>
      </w:pPr>
      <w:r w:rsidRPr="00AB0969">
        <w:rPr>
          <w:rFonts w:ascii="Times New Roman" w:hAnsi="Times New Roman" w:cs="Times New Roman"/>
          <w:b/>
          <w:sz w:val="26"/>
          <w:szCs w:val="26"/>
        </w:rPr>
        <w:t xml:space="preserve">Особенности выполнения административных процедур (действий) в МФЦ </w:t>
      </w:r>
    </w:p>
    <w:p w:rsidR="00EF258D" w:rsidRPr="00AB0969" w:rsidRDefault="00EF258D" w:rsidP="00785039">
      <w:pPr>
        <w:ind w:left="14"/>
        <w:rPr>
          <w:sz w:val="26"/>
          <w:szCs w:val="26"/>
        </w:rPr>
      </w:pPr>
      <w:r w:rsidRPr="00AB0969">
        <w:rPr>
          <w:rFonts w:ascii="Times New Roman" w:hAnsi="Times New Roman" w:cs="Times New Roman"/>
          <w:sz w:val="26"/>
          <w:szCs w:val="26"/>
        </w:rPr>
        <w:t xml:space="preserve"> </w:t>
      </w:r>
    </w:p>
    <w:p w:rsidR="00EF258D" w:rsidRPr="00AB0969" w:rsidRDefault="00EF258D" w:rsidP="00785039">
      <w:pPr>
        <w:numPr>
          <w:ilvl w:val="1"/>
          <w:numId w:val="32"/>
        </w:numPr>
        <w:spacing w:line="239" w:lineRule="auto"/>
        <w:ind w:left="0" w:right="50" w:firstLine="530"/>
        <w:jc w:val="both"/>
        <w:rPr>
          <w:sz w:val="26"/>
          <w:szCs w:val="26"/>
        </w:rPr>
      </w:pPr>
      <w:r w:rsidRPr="00AB0969">
        <w:rPr>
          <w:rFonts w:ascii="Times New Roman" w:hAnsi="Times New Roman" w:cs="Times New Roman"/>
          <w:sz w:val="26"/>
          <w:szCs w:val="26"/>
        </w:rPr>
        <w:t xml:space="preserve">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EF258D" w:rsidRPr="00AB0969" w:rsidRDefault="00EF258D" w:rsidP="00785039">
      <w:pPr>
        <w:numPr>
          <w:ilvl w:val="1"/>
          <w:numId w:val="32"/>
        </w:numPr>
        <w:spacing w:line="239" w:lineRule="auto"/>
        <w:ind w:left="0" w:right="50" w:firstLine="530"/>
        <w:jc w:val="both"/>
        <w:rPr>
          <w:sz w:val="26"/>
          <w:szCs w:val="26"/>
        </w:rPr>
      </w:pPr>
      <w:r w:rsidRPr="00AB0969">
        <w:rPr>
          <w:rFonts w:ascii="Times New Roman" w:hAnsi="Times New Roman" w:cs="Times New Roman"/>
          <w:sz w:val="26"/>
          <w:szCs w:val="26"/>
        </w:rPr>
        <w:t xml:space="preserve">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 </w:t>
      </w:r>
    </w:p>
    <w:p w:rsidR="00EF258D" w:rsidRPr="00AB0969" w:rsidRDefault="00EF258D" w:rsidP="00785039">
      <w:pPr>
        <w:numPr>
          <w:ilvl w:val="1"/>
          <w:numId w:val="32"/>
        </w:numPr>
        <w:spacing w:line="249" w:lineRule="auto"/>
        <w:ind w:left="0" w:right="50" w:firstLine="530"/>
        <w:jc w:val="both"/>
        <w:rPr>
          <w:sz w:val="26"/>
          <w:szCs w:val="26"/>
        </w:rPr>
      </w:pPr>
      <w:r w:rsidRPr="00AB0969">
        <w:rPr>
          <w:rFonts w:ascii="Times New Roman" w:hAnsi="Times New Roman" w:cs="Times New Roman"/>
          <w:sz w:val="26"/>
          <w:szCs w:val="26"/>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w:t>
      </w:r>
      <w:r w:rsidRPr="00AB0969">
        <w:rPr>
          <w:rFonts w:ascii="Times New Roman" w:hAnsi="Times New Roman" w:cs="Times New Roman"/>
          <w:sz w:val="26"/>
          <w:szCs w:val="26"/>
        </w:rPr>
        <w:lastRenderedPageBreak/>
        <w:t xml:space="preserve">консультирование заявителей о порядке предоставления муниципальной услуги в МФЦ осуществляется в соответствии с графиком работы МФЦ. </w:t>
      </w:r>
    </w:p>
    <w:p w:rsidR="00EF258D" w:rsidRPr="00AB0969" w:rsidRDefault="00EF258D" w:rsidP="00785039">
      <w:pPr>
        <w:numPr>
          <w:ilvl w:val="1"/>
          <w:numId w:val="32"/>
        </w:numPr>
        <w:spacing w:line="249" w:lineRule="auto"/>
        <w:ind w:left="0" w:right="50" w:firstLine="530"/>
        <w:jc w:val="both"/>
        <w:rPr>
          <w:sz w:val="26"/>
          <w:szCs w:val="26"/>
        </w:rPr>
      </w:pPr>
      <w:r w:rsidRPr="00AB0969">
        <w:rPr>
          <w:rFonts w:ascii="Times New Roman" w:hAnsi="Times New Roman" w:cs="Times New Roman"/>
          <w:sz w:val="26"/>
          <w:szCs w:val="26"/>
        </w:rPr>
        <w:t xml:space="preserve">Прием заявлений о предоставлении муниципальной услуги и иных документов, необходимых для предоставления муниципальной услуги. </w:t>
      </w:r>
    </w:p>
    <w:p w:rsidR="00EF258D" w:rsidRPr="00AB0969" w:rsidRDefault="00EF258D" w:rsidP="00785039">
      <w:pPr>
        <w:spacing w:line="249" w:lineRule="auto"/>
        <w:ind w:left="555" w:right="48"/>
        <w:jc w:val="both"/>
        <w:rPr>
          <w:sz w:val="26"/>
          <w:szCs w:val="26"/>
        </w:rPr>
      </w:pPr>
      <w:r w:rsidRPr="00AB0969">
        <w:rPr>
          <w:rFonts w:ascii="Times New Roman" w:hAnsi="Times New Roman" w:cs="Times New Roman"/>
          <w:sz w:val="26"/>
          <w:szCs w:val="26"/>
        </w:rPr>
        <w:t xml:space="preserve">При личном обращении заявителя в МФЦ сотрудник, ответственный за прием документов: </w:t>
      </w:r>
    </w:p>
    <w:p w:rsidR="00EF258D" w:rsidRPr="00AB0969" w:rsidRDefault="00EF258D" w:rsidP="00785039">
      <w:pPr>
        <w:numPr>
          <w:ilvl w:val="0"/>
          <w:numId w:val="33"/>
        </w:numPr>
        <w:spacing w:line="249" w:lineRule="auto"/>
        <w:ind w:right="48" w:firstLine="530"/>
        <w:jc w:val="both"/>
        <w:rPr>
          <w:sz w:val="26"/>
          <w:szCs w:val="26"/>
        </w:rPr>
      </w:pPr>
      <w:r w:rsidRPr="00AB0969">
        <w:rPr>
          <w:rFonts w:ascii="Times New Roman" w:hAnsi="Times New Roman" w:cs="Times New Roman"/>
          <w:sz w:val="26"/>
          <w:szCs w:val="26"/>
        </w:rPr>
        <w:t xml:space="preserve">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 </w:t>
      </w:r>
    </w:p>
    <w:p w:rsidR="00EF258D" w:rsidRPr="00AB0969" w:rsidRDefault="00EF258D" w:rsidP="00785039">
      <w:pPr>
        <w:numPr>
          <w:ilvl w:val="0"/>
          <w:numId w:val="33"/>
        </w:numPr>
        <w:spacing w:line="249" w:lineRule="auto"/>
        <w:ind w:right="48" w:firstLine="530"/>
        <w:jc w:val="both"/>
        <w:rPr>
          <w:sz w:val="26"/>
          <w:szCs w:val="26"/>
        </w:rPr>
      </w:pPr>
      <w:r w:rsidRPr="00AB0969">
        <w:rPr>
          <w:rFonts w:ascii="Times New Roman" w:hAnsi="Times New Roman" w:cs="Times New Roman"/>
          <w:sz w:val="26"/>
          <w:szCs w:val="26"/>
        </w:rPr>
        <w:t xml:space="preserve">проверяет представленное заявление и документы на предмет: </w:t>
      </w:r>
    </w:p>
    <w:p w:rsidR="00EF258D" w:rsidRPr="00AB0969" w:rsidRDefault="00EF258D" w:rsidP="00785039">
      <w:pPr>
        <w:numPr>
          <w:ilvl w:val="0"/>
          <w:numId w:val="34"/>
        </w:numPr>
        <w:spacing w:line="249" w:lineRule="auto"/>
        <w:ind w:right="48" w:firstLine="530"/>
        <w:jc w:val="both"/>
        <w:rPr>
          <w:sz w:val="26"/>
          <w:szCs w:val="26"/>
        </w:rPr>
      </w:pPr>
      <w:r w:rsidRPr="00AB0969">
        <w:rPr>
          <w:rFonts w:ascii="Times New Roman" w:hAnsi="Times New Roman" w:cs="Times New Roman"/>
          <w:sz w:val="26"/>
          <w:szCs w:val="26"/>
        </w:rPr>
        <w:t xml:space="preserve">текст в заявлении поддается прочтению; </w:t>
      </w:r>
    </w:p>
    <w:p w:rsidR="00EF258D" w:rsidRPr="00AB0969" w:rsidRDefault="00EF258D" w:rsidP="00785039">
      <w:pPr>
        <w:numPr>
          <w:ilvl w:val="0"/>
          <w:numId w:val="34"/>
        </w:numPr>
        <w:spacing w:line="249" w:lineRule="auto"/>
        <w:ind w:right="48" w:firstLine="530"/>
        <w:jc w:val="both"/>
        <w:rPr>
          <w:sz w:val="26"/>
          <w:szCs w:val="26"/>
        </w:rPr>
      </w:pPr>
      <w:r w:rsidRPr="00AB0969">
        <w:rPr>
          <w:rFonts w:ascii="Times New Roman" w:hAnsi="Times New Roman" w:cs="Times New Roman"/>
          <w:sz w:val="26"/>
          <w:szCs w:val="26"/>
        </w:rPr>
        <w:t xml:space="preserve">в заявлении указаны фамилия, имя, отчество (последнее - при наличии) физического лица либо наименование юридического лица; </w:t>
      </w:r>
    </w:p>
    <w:p w:rsidR="00EF258D" w:rsidRPr="00AB0969" w:rsidRDefault="00EF258D" w:rsidP="00785039">
      <w:pPr>
        <w:numPr>
          <w:ilvl w:val="0"/>
          <w:numId w:val="34"/>
        </w:numPr>
        <w:spacing w:line="249" w:lineRule="auto"/>
        <w:ind w:right="48" w:firstLine="530"/>
        <w:jc w:val="both"/>
        <w:rPr>
          <w:sz w:val="26"/>
          <w:szCs w:val="26"/>
        </w:rPr>
      </w:pPr>
      <w:r w:rsidRPr="00AB0969">
        <w:rPr>
          <w:rFonts w:ascii="Times New Roman" w:hAnsi="Times New Roman" w:cs="Times New Roman"/>
          <w:sz w:val="26"/>
          <w:szCs w:val="26"/>
        </w:rPr>
        <w:t xml:space="preserve">заявление подписано уполномоченным лицом; </w:t>
      </w:r>
    </w:p>
    <w:p w:rsidR="00EF258D" w:rsidRPr="00AB0969" w:rsidRDefault="00EF258D" w:rsidP="00785039">
      <w:pPr>
        <w:numPr>
          <w:ilvl w:val="0"/>
          <w:numId w:val="34"/>
        </w:numPr>
        <w:spacing w:line="249" w:lineRule="auto"/>
        <w:ind w:right="48" w:firstLine="530"/>
        <w:jc w:val="both"/>
        <w:rPr>
          <w:sz w:val="26"/>
          <w:szCs w:val="26"/>
        </w:rPr>
      </w:pPr>
      <w:r w:rsidRPr="00AB0969">
        <w:rPr>
          <w:rFonts w:ascii="Times New Roman" w:hAnsi="Times New Roman" w:cs="Times New Roman"/>
          <w:sz w:val="26"/>
          <w:szCs w:val="26"/>
        </w:rPr>
        <w:t xml:space="preserve">приложены документы, необходимые для предоставления муниципальной услуги; </w:t>
      </w:r>
    </w:p>
    <w:p w:rsidR="00EF258D" w:rsidRPr="00AB0969" w:rsidRDefault="00EF258D" w:rsidP="00785039">
      <w:pPr>
        <w:numPr>
          <w:ilvl w:val="0"/>
          <w:numId w:val="34"/>
        </w:numPr>
        <w:spacing w:line="249" w:lineRule="auto"/>
        <w:ind w:right="48" w:firstLine="530"/>
        <w:jc w:val="both"/>
        <w:rPr>
          <w:sz w:val="26"/>
          <w:szCs w:val="26"/>
        </w:rPr>
      </w:pPr>
      <w:r w:rsidRPr="00AB0969">
        <w:rPr>
          <w:rFonts w:ascii="Times New Roman" w:hAnsi="Times New Roman" w:cs="Times New Roman"/>
          <w:sz w:val="26"/>
          <w:szCs w:val="26"/>
        </w:rPr>
        <w:t xml:space="preserve">соответствие данных документа, удостоверяющего личность, данным, указанным в заявлении и необходимых документах; </w:t>
      </w:r>
    </w:p>
    <w:p w:rsidR="00EF258D" w:rsidRPr="00AB0969" w:rsidRDefault="00EF258D" w:rsidP="00785039">
      <w:pPr>
        <w:numPr>
          <w:ilvl w:val="0"/>
          <w:numId w:val="35"/>
        </w:numPr>
        <w:spacing w:line="249" w:lineRule="auto"/>
        <w:ind w:right="48" w:firstLine="530"/>
        <w:jc w:val="both"/>
        <w:rPr>
          <w:sz w:val="26"/>
          <w:szCs w:val="26"/>
        </w:rPr>
      </w:pPr>
      <w:r w:rsidRPr="00AB0969">
        <w:rPr>
          <w:rFonts w:ascii="Times New Roman" w:hAnsi="Times New Roman" w:cs="Times New Roman"/>
          <w:sz w:val="26"/>
          <w:szCs w:val="26"/>
        </w:rPr>
        <w:t xml:space="preserve">заполняет сведения о заявителе и представленных документах в автоматизированной информационной системе (АИС МФЦ); </w:t>
      </w:r>
    </w:p>
    <w:p w:rsidR="00EF258D" w:rsidRPr="00C2369D" w:rsidRDefault="00EF258D" w:rsidP="00C2369D">
      <w:pPr>
        <w:numPr>
          <w:ilvl w:val="0"/>
          <w:numId w:val="35"/>
        </w:numPr>
        <w:spacing w:line="249" w:lineRule="auto"/>
        <w:ind w:right="48" w:firstLine="530"/>
        <w:jc w:val="both"/>
        <w:rPr>
          <w:sz w:val="26"/>
          <w:szCs w:val="26"/>
        </w:rPr>
      </w:pPr>
      <w:r w:rsidRPr="00AB0969">
        <w:rPr>
          <w:rFonts w:ascii="Times New Roman" w:hAnsi="Times New Roman" w:cs="Times New Roman"/>
          <w:sz w:val="26"/>
          <w:szCs w:val="26"/>
        </w:rPr>
        <w:t xml:space="preserve">выдает расписку в получении документов на предоставление услуги, сформированную в АИС </w:t>
      </w:r>
      <w:r w:rsidRPr="00C2369D">
        <w:rPr>
          <w:rFonts w:ascii="Times New Roman" w:hAnsi="Times New Roman" w:cs="Times New Roman"/>
          <w:sz w:val="26"/>
          <w:szCs w:val="26"/>
        </w:rPr>
        <w:t xml:space="preserve">МФЦ; </w:t>
      </w:r>
    </w:p>
    <w:p w:rsidR="00EF258D" w:rsidRPr="00AB0969" w:rsidRDefault="00EF258D" w:rsidP="00785039">
      <w:pPr>
        <w:numPr>
          <w:ilvl w:val="0"/>
          <w:numId w:val="35"/>
        </w:numPr>
        <w:spacing w:line="249" w:lineRule="auto"/>
        <w:ind w:right="48" w:firstLine="530"/>
        <w:jc w:val="both"/>
        <w:rPr>
          <w:sz w:val="26"/>
          <w:szCs w:val="26"/>
        </w:rPr>
      </w:pPr>
      <w:r w:rsidRPr="00AB0969">
        <w:rPr>
          <w:rFonts w:ascii="Times New Roman" w:hAnsi="Times New Roman" w:cs="Times New Roman"/>
          <w:sz w:val="26"/>
          <w:szCs w:val="26"/>
        </w:rPr>
        <w:t xml:space="preserve">информирует заявителя о сроке предоставления муниципальной услуги, способах получения информации о ходе исполнения муниципальной услуги; </w:t>
      </w:r>
    </w:p>
    <w:p w:rsidR="00EF258D" w:rsidRPr="00AB0969" w:rsidRDefault="00EF258D" w:rsidP="00785039">
      <w:pPr>
        <w:numPr>
          <w:ilvl w:val="0"/>
          <w:numId w:val="35"/>
        </w:numPr>
        <w:spacing w:line="249" w:lineRule="auto"/>
        <w:ind w:right="48" w:firstLine="530"/>
        <w:jc w:val="both"/>
        <w:rPr>
          <w:sz w:val="26"/>
          <w:szCs w:val="26"/>
        </w:rPr>
      </w:pPr>
      <w:r w:rsidRPr="00AB0969">
        <w:rPr>
          <w:rFonts w:ascii="Times New Roman" w:hAnsi="Times New Roman" w:cs="Times New Roman"/>
          <w:sz w:val="26"/>
          <w:szCs w:val="26"/>
        </w:rPr>
        <w:t xml:space="preserve">уведомляет заявителя о том, что невостребованные документы хранятся в МФЦ в течение 30 дней, после чего передаются в уполномоченный орган. </w:t>
      </w:r>
    </w:p>
    <w:p w:rsidR="00EF258D" w:rsidRPr="00AB0969" w:rsidRDefault="00EF258D" w:rsidP="00785039">
      <w:pPr>
        <w:numPr>
          <w:ilvl w:val="1"/>
          <w:numId w:val="36"/>
        </w:numPr>
        <w:spacing w:line="249" w:lineRule="auto"/>
        <w:ind w:left="0" w:right="49" w:firstLine="530"/>
        <w:jc w:val="both"/>
        <w:rPr>
          <w:sz w:val="26"/>
          <w:szCs w:val="26"/>
        </w:rPr>
      </w:pPr>
      <w:r w:rsidRPr="00AB0969">
        <w:rPr>
          <w:rFonts w:ascii="Times New Roman" w:hAnsi="Times New Roman" w:cs="Times New Roman"/>
          <w:sz w:val="26"/>
          <w:szCs w:val="26"/>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 </w:t>
      </w:r>
    </w:p>
    <w:p w:rsidR="00EF258D" w:rsidRPr="00AB0969" w:rsidRDefault="00EF258D" w:rsidP="00785039">
      <w:pPr>
        <w:numPr>
          <w:ilvl w:val="1"/>
          <w:numId w:val="36"/>
        </w:numPr>
        <w:spacing w:line="250" w:lineRule="auto"/>
        <w:ind w:left="0" w:right="49" w:firstLine="530"/>
        <w:jc w:val="both"/>
        <w:rPr>
          <w:sz w:val="26"/>
          <w:szCs w:val="26"/>
        </w:rPr>
      </w:pPr>
      <w:r w:rsidRPr="00AB0969">
        <w:rPr>
          <w:rFonts w:ascii="Times New Roman" w:hAnsi="Times New Roman" w:cs="Times New Roman"/>
          <w:sz w:val="26"/>
          <w:szCs w:val="26"/>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EF258D" w:rsidRPr="00AB0969" w:rsidRDefault="00EF258D" w:rsidP="00785039">
      <w:pPr>
        <w:spacing w:line="250" w:lineRule="auto"/>
        <w:ind w:right="49" w:firstLine="530"/>
        <w:jc w:val="both"/>
        <w:rPr>
          <w:sz w:val="26"/>
          <w:szCs w:val="26"/>
        </w:rPr>
      </w:pPr>
      <w:r w:rsidRPr="00AB0969">
        <w:rPr>
          <w:rFonts w:ascii="Times New Roman" w:hAnsi="Times New Roman" w:cs="Times New Roman"/>
          <w:sz w:val="26"/>
          <w:szCs w:val="26"/>
        </w:rPr>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EF258D" w:rsidRPr="00AB0969" w:rsidRDefault="00EF258D" w:rsidP="00785039">
      <w:pPr>
        <w:numPr>
          <w:ilvl w:val="2"/>
          <w:numId w:val="37"/>
        </w:numPr>
        <w:spacing w:line="250" w:lineRule="auto"/>
        <w:ind w:left="0" w:right="49" w:firstLine="530"/>
        <w:jc w:val="both"/>
        <w:rPr>
          <w:sz w:val="26"/>
          <w:szCs w:val="26"/>
        </w:rPr>
      </w:pPr>
      <w:r w:rsidRPr="00AB0969">
        <w:rPr>
          <w:rFonts w:ascii="Times New Roman" w:hAnsi="Times New Roman" w:cs="Times New Roman"/>
          <w:sz w:val="26"/>
          <w:szCs w:val="26"/>
        </w:rPr>
        <w:t xml:space="preserve">Ответственность за выдачу результата предоставления муниципальной услуги несет сотрудник МФЦ, уполномоченный руководителем МФЦ. </w:t>
      </w:r>
    </w:p>
    <w:p w:rsidR="00EF258D" w:rsidRPr="00AB0969" w:rsidRDefault="00EF258D" w:rsidP="00785039">
      <w:pPr>
        <w:numPr>
          <w:ilvl w:val="2"/>
          <w:numId w:val="37"/>
        </w:numPr>
        <w:spacing w:line="250" w:lineRule="auto"/>
        <w:ind w:left="0" w:right="49" w:firstLine="530"/>
        <w:jc w:val="both"/>
        <w:rPr>
          <w:sz w:val="26"/>
          <w:szCs w:val="26"/>
        </w:rPr>
      </w:pPr>
      <w:r w:rsidRPr="00AB0969">
        <w:rPr>
          <w:rFonts w:ascii="Times New Roman" w:hAnsi="Times New Roman" w:cs="Times New Roman"/>
          <w:sz w:val="26"/>
          <w:szCs w:val="26"/>
        </w:rPr>
        <w:lastRenderedPageBreak/>
        <w:t xml:space="preserve">Для получения результата предоставления муниципальной услуги в МФЦ заявитель предъявляет документ, удостоверяющий его личность и расписку. </w:t>
      </w:r>
    </w:p>
    <w:p w:rsidR="00EF258D" w:rsidRPr="00AB0969" w:rsidRDefault="00EF258D" w:rsidP="00785039">
      <w:pPr>
        <w:spacing w:line="250" w:lineRule="auto"/>
        <w:ind w:right="49" w:firstLine="530"/>
        <w:jc w:val="both"/>
        <w:rPr>
          <w:sz w:val="26"/>
          <w:szCs w:val="26"/>
        </w:rPr>
      </w:pPr>
      <w:r w:rsidRPr="00AB0969">
        <w:rPr>
          <w:rFonts w:ascii="Times New Roman" w:hAnsi="Times New Roman" w:cs="Times New Roman"/>
          <w:sz w:val="26"/>
          <w:szCs w:val="26"/>
        </w:rPr>
        <w:t xml:space="preserve">В случае обращения представителя заявителя представляются документы, удостоверяющие личность и подтверждающие полномочия представителя заявителя. </w:t>
      </w:r>
    </w:p>
    <w:p w:rsidR="00EF258D" w:rsidRPr="00AB0969" w:rsidRDefault="00EF258D" w:rsidP="00785039">
      <w:pPr>
        <w:spacing w:line="250" w:lineRule="auto"/>
        <w:ind w:right="49" w:firstLine="530"/>
        <w:jc w:val="both"/>
        <w:rPr>
          <w:sz w:val="26"/>
          <w:szCs w:val="26"/>
        </w:rPr>
      </w:pPr>
      <w:r w:rsidRPr="00AB0969">
        <w:rPr>
          <w:rFonts w:ascii="Times New Roman" w:hAnsi="Times New Roman" w:cs="Times New Roman"/>
          <w:sz w:val="26"/>
          <w:szCs w:val="26"/>
        </w:rPr>
        <w:t xml:space="preserve">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 </w:t>
      </w:r>
    </w:p>
    <w:p w:rsidR="00EF258D" w:rsidRPr="00AB0969" w:rsidRDefault="00EF258D" w:rsidP="00785039">
      <w:pPr>
        <w:spacing w:line="250" w:lineRule="auto"/>
        <w:ind w:left="-1" w:right="49" w:firstLine="530"/>
        <w:jc w:val="both"/>
        <w:rPr>
          <w:sz w:val="26"/>
          <w:szCs w:val="26"/>
        </w:rPr>
      </w:pPr>
      <w:r w:rsidRPr="00AB0969">
        <w:rPr>
          <w:rFonts w:ascii="Times New Roman" w:hAnsi="Times New Roman" w:cs="Times New Roman"/>
          <w:sz w:val="26"/>
          <w:szCs w:val="26"/>
        </w:rPr>
        <w:t xml:space="preserve">Невостребованные документы хранятся в МФЦ в течение 30 дней, после чего передаются в уполномоченный орган. </w:t>
      </w:r>
    </w:p>
    <w:p w:rsidR="00EF258D" w:rsidRPr="00AB0969" w:rsidRDefault="00EF258D" w:rsidP="00785039">
      <w:pPr>
        <w:numPr>
          <w:ilvl w:val="1"/>
          <w:numId w:val="38"/>
        </w:numPr>
        <w:spacing w:line="250" w:lineRule="auto"/>
        <w:ind w:left="0" w:right="49" w:firstLine="530"/>
        <w:jc w:val="both"/>
        <w:rPr>
          <w:sz w:val="26"/>
          <w:szCs w:val="26"/>
        </w:rPr>
      </w:pPr>
      <w:r w:rsidRPr="00AB0969">
        <w:rPr>
          <w:rFonts w:ascii="Times New Roman" w:hAnsi="Times New Roman" w:cs="Times New Roman"/>
          <w:sz w:val="26"/>
          <w:szCs w:val="26"/>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 </w:t>
      </w:r>
    </w:p>
    <w:p w:rsidR="00EF258D" w:rsidRPr="00AB0969" w:rsidRDefault="00EF258D" w:rsidP="00785039">
      <w:pPr>
        <w:numPr>
          <w:ilvl w:val="1"/>
          <w:numId w:val="38"/>
        </w:numPr>
        <w:spacing w:line="250" w:lineRule="auto"/>
        <w:ind w:left="0" w:right="49" w:firstLine="530"/>
        <w:jc w:val="both"/>
        <w:rPr>
          <w:sz w:val="26"/>
          <w:szCs w:val="26"/>
        </w:rPr>
      </w:pPr>
      <w:r w:rsidRPr="00AB0969">
        <w:rPr>
          <w:rFonts w:ascii="Times New Roman" w:hAnsi="Times New Roman" w:cs="Times New Roman"/>
          <w:sz w:val="26"/>
          <w:szCs w:val="26"/>
        </w:rPr>
        <w:t xml:space="preserve">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 </w:t>
      </w:r>
    </w:p>
    <w:p w:rsidR="00EF258D" w:rsidRPr="00AB0969" w:rsidRDefault="00EF258D" w:rsidP="00785039">
      <w:pPr>
        <w:spacing w:line="238" w:lineRule="auto"/>
        <w:ind w:left="14" w:right="10209"/>
        <w:rPr>
          <w:sz w:val="26"/>
          <w:szCs w:val="26"/>
        </w:rPr>
      </w:pPr>
      <w:r w:rsidRPr="00AB0969">
        <w:rPr>
          <w:rFonts w:ascii="Times New Roman" w:hAnsi="Times New Roman" w:cs="Times New Roman"/>
          <w:sz w:val="26"/>
          <w:szCs w:val="26"/>
        </w:rPr>
        <w:t xml:space="preserve">             </w:t>
      </w:r>
    </w:p>
    <w:p w:rsidR="00EF258D" w:rsidRPr="00AB0969" w:rsidRDefault="00EF258D" w:rsidP="00785039">
      <w:pPr>
        <w:ind w:right="61"/>
        <w:jc w:val="right"/>
        <w:rPr>
          <w:rFonts w:ascii="Times New Roman" w:hAnsi="Times New Roman" w:cs="Times New Roman"/>
          <w:sz w:val="26"/>
          <w:szCs w:val="26"/>
        </w:rPr>
      </w:pPr>
    </w:p>
    <w:p w:rsidR="00EF258D" w:rsidRPr="00AB0969" w:rsidRDefault="00EF258D" w:rsidP="00785039">
      <w:pPr>
        <w:ind w:right="61"/>
        <w:jc w:val="right"/>
        <w:rPr>
          <w:rFonts w:ascii="Times New Roman" w:hAnsi="Times New Roman" w:cs="Times New Roman"/>
          <w:sz w:val="26"/>
          <w:szCs w:val="26"/>
        </w:rPr>
      </w:pPr>
    </w:p>
    <w:p w:rsidR="00EF258D" w:rsidRPr="00AB0969" w:rsidRDefault="00EF258D" w:rsidP="00785039">
      <w:pPr>
        <w:ind w:right="61"/>
        <w:jc w:val="right"/>
        <w:rPr>
          <w:rFonts w:ascii="Times New Roman" w:hAnsi="Times New Roman" w:cs="Times New Roman"/>
          <w:sz w:val="26"/>
          <w:szCs w:val="26"/>
        </w:rPr>
      </w:pPr>
    </w:p>
    <w:p w:rsidR="00EF258D" w:rsidRPr="00AB0969" w:rsidRDefault="00EF258D" w:rsidP="00785039">
      <w:pPr>
        <w:ind w:right="61"/>
        <w:jc w:val="right"/>
        <w:rPr>
          <w:rFonts w:ascii="Times New Roman" w:hAnsi="Times New Roman" w:cs="Times New Roman"/>
          <w:sz w:val="26"/>
          <w:szCs w:val="26"/>
        </w:rPr>
      </w:pPr>
    </w:p>
    <w:p w:rsidR="00EF258D" w:rsidRPr="00AB0969" w:rsidRDefault="00EF258D" w:rsidP="00785039">
      <w:pPr>
        <w:ind w:right="61"/>
        <w:jc w:val="right"/>
        <w:rPr>
          <w:rFonts w:ascii="Times New Roman" w:hAnsi="Times New Roman" w:cs="Times New Roman"/>
          <w:sz w:val="26"/>
          <w:szCs w:val="26"/>
        </w:rPr>
      </w:pPr>
    </w:p>
    <w:p w:rsidR="00EF258D" w:rsidRPr="00AB0969" w:rsidRDefault="00EF258D" w:rsidP="00785039">
      <w:pPr>
        <w:ind w:right="61"/>
        <w:jc w:val="right"/>
        <w:rPr>
          <w:rFonts w:ascii="Times New Roman" w:hAnsi="Times New Roman" w:cs="Times New Roman"/>
          <w:sz w:val="26"/>
          <w:szCs w:val="26"/>
        </w:rPr>
      </w:pPr>
    </w:p>
    <w:p w:rsidR="00EF258D" w:rsidRPr="00AB0969" w:rsidRDefault="00EF258D" w:rsidP="00EF258D">
      <w:pPr>
        <w:spacing w:after="3"/>
        <w:ind w:right="61"/>
        <w:jc w:val="right"/>
        <w:rPr>
          <w:rFonts w:ascii="Times New Roman" w:hAnsi="Times New Roman" w:cs="Times New Roman"/>
          <w:sz w:val="26"/>
          <w:szCs w:val="26"/>
        </w:rPr>
      </w:pPr>
    </w:p>
    <w:p w:rsidR="00EF258D" w:rsidRPr="00AB0969" w:rsidRDefault="00EF258D" w:rsidP="00EF258D">
      <w:pPr>
        <w:spacing w:after="3"/>
        <w:ind w:right="61"/>
        <w:jc w:val="right"/>
        <w:rPr>
          <w:rFonts w:ascii="Times New Roman" w:hAnsi="Times New Roman" w:cs="Times New Roman"/>
          <w:sz w:val="26"/>
          <w:szCs w:val="26"/>
        </w:rPr>
      </w:pPr>
    </w:p>
    <w:p w:rsidR="00EF258D" w:rsidRPr="00AB0969" w:rsidRDefault="00EF258D" w:rsidP="00EF258D">
      <w:pPr>
        <w:spacing w:after="3"/>
        <w:ind w:right="61"/>
        <w:jc w:val="right"/>
        <w:rPr>
          <w:rFonts w:ascii="Times New Roman" w:hAnsi="Times New Roman" w:cs="Times New Roman"/>
          <w:sz w:val="26"/>
          <w:szCs w:val="26"/>
        </w:rPr>
      </w:pPr>
    </w:p>
    <w:p w:rsidR="00EF258D" w:rsidRPr="00AB0969" w:rsidRDefault="00EF258D" w:rsidP="00EF258D">
      <w:pPr>
        <w:spacing w:after="3"/>
        <w:ind w:right="61"/>
        <w:jc w:val="right"/>
        <w:rPr>
          <w:rFonts w:ascii="Times New Roman" w:hAnsi="Times New Roman" w:cs="Times New Roman"/>
          <w:sz w:val="26"/>
          <w:szCs w:val="26"/>
        </w:rPr>
      </w:pPr>
    </w:p>
    <w:p w:rsidR="00EF258D" w:rsidRPr="00AB0969" w:rsidRDefault="00EF258D" w:rsidP="00EF258D">
      <w:pPr>
        <w:spacing w:after="3"/>
        <w:ind w:right="61"/>
        <w:jc w:val="right"/>
        <w:rPr>
          <w:rFonts w:ascii="Times New Roman" w:hAnsi="Times New Roman" w:cs="Times New Roman"/>
          <w:sz w:val="26"/>
          <w:szCs w:val="26"/>
        </w:rPr>
      </w:pPr>
    </w:p>
    <w:p w:rsidR="00EF258D" w:rsidRPr="00AB0969" w:rsidRDefault="00EF258D" w:rsidP="00EF258D">
      <w:pPr>
        <w:spacing w:after="3"/>
        <w:ind w:right="61"/>
        <w:jc w:val="right"/>
        <w:rPr>
          <w:rFonts w:ascii="Times New Roman" w:hAnsi="Times New Roman" w:cs="Times New Roman"/>
          <w:sz w:val="26"/>
          <w:szCs w:val="26"/>
        </w:rPr>
      </w:pPr>
    </w:p>
    <w:p w:rsidR="00EF258D" w:rsidRPr="00AB0969" w:rsidRDefault="00EF258D" w:rsidP="00EF258D">
      <w:pPr>
        <w:spacing w:after="3"/>
        <w:ind w:right="61"/>
        <w:jc w:val="right"/>
        <w:rPr>
          <w:rFonts w:ascii="Times New Roman" w:hAnsi="Times New Roman" w:cs="Times New Roman"/>
          <w:sz w:val="26"/>
          <w:szCs w:val="26"/>
        </w:rPr>
      </w:pPr>
    </w:p>
    <w:p w:rsidR="00EF258D" w:rsidRPr="00AB0969" w:rsidRDefault="00EF258D" w:rsidP="00EF258D">
      <w:pPr>
        <w:spacing w:after="3"/>
        <w:ind w:right="61"/>
        <w:jc w:val="right"/>
        <w:rPr>
          <w:rFonts w:ascii="Times New Roman" w:hAnsi="Times New Roman" w:cs="Times New Roman"/>
          <w:sz w:val="26"/>
          <w:szCs w:val="26"/>
        </w:rPr>
      </w:pPr>
    </w:p>
    <w:p w:rsidR="00EF258D" w:rsidRPr="00AB0969" w:rsidRDefault="00EF258D" w:rsidP="00EF258D">
      <w:pPr>
        <w:spacing w:after="3"/>
        <w:ind w:right="61"/>
        <w:jc w:val="right"/>
        <w:rPr>
          <w:rFonts w:ascii="Times New Roman" w:hAnsi="Times New Roman" w:cs="Times New Roman"/>
          <w:sz w:val="26"/>
          <w:szCs w:val="26"/>
        </w:rPr>
      </w:pPr>
    </w:p>
    <w:p w:rsidR="00EF258D" w:rsidRPr="00AB0969" w:rsidRDefault="00EF258D" w:rsidP="00EF258D">
      <w:pPr>
        <w:spacing w:after="3"/>
        <w:ind w:right="61"/>
        <w:jc w:val="right"/>
        <w:rPr>
          <w:rFonts w:ascii="Times New Roman" w:hAnsi="Times New Roman" w:cs="Times New Roman"/>
          <w:sz w:val="26"/>
          <w:szCs w:val="26"/>
        </w:rPr>
      </w:pPr>
    </w:p>
    <w:p w:rsidR="00EF258D" w:rsidRPr="00AB0969" w:rsidRDefault="00EF258D" w:rsidP="00EF258D">
      <w:pPr>
        <w:spacing w:after="3"/>
        <w:ind w:right="61"/>
        <w:jc w:val="right"/>
        <w:rPr>
          <w:rFonts w:ascii="Times New Roman" w:hAnsi="Times New Roman" w:cs="Times New Roman"/>
          <w:sz w:val="26"/>
          <w:szCs w:val="26"/>
        </w:rPr>
      </w:pPr>
    </w:p>
    <w:p w:rsidR="00EF258D" w:rsidRPr="00AB0969" w:rsidRDefault="00EF258D" w:rsidP="00EF258D">
      <w:pPr>
        <w:spacing w:after="3"/>
        <w:ind w:right="61"/>
        <w:jc w:val="right"/>
        <w:rPr>
          <w:rFonts w:ascii="Times New Roman" w:hAnsi="Times New Roman" w:cs="Times New Roman"/>
          <w:sz w:val="26"/>
          <w:szCs w:val="26"/>
        </w:rPr>
      </w:pPr>
    </w:p>
    <w:p w:rsidR="00EF258D" w:rsidRPr="00AB0969" w:rsidRDefault="00EF258D" w:rsidP="00EF258D">
      <w:pPr>
        <w:spacing w:after="3"/>
        <w:ind w:right="61"/>
        <w:jc w:val="right"/>
        <w:rPr>
          <w:rFonts w:ascii="Times New Roman" w:hAnsi="Times New Roman" w:cs="Times New Roman"/>
          <w:sz w:val="26"/>
          <w:szCs w:val="26"/>
        </w:rPr>
      </w:pPr>
    </w:p>
    <w:p w:rsidR="00EF258D" w:rsidRPr="00AB0969" w:rsidRDefault="00EF258D" w:rsidP="00EF258D">
      <w:pPr>
        <w:spacing w:after="3"/>
        <w:ind w:right="61"/>
        <w:jc w:val="right"/>
        <w:rPr>
          <w:rFonts w:ascii="Times New Roman" w:hAnsi="Times New Roman" w:cs="Times New Roman"/>
          <w:sz w:val="26"/>
          <w:szCs w:val="26"/>
        </w:rPr>
      </w:pPr>
    </w:p>
    <w:p w:rsidR="00EF258D" w:rsidRDefault="00EF258D" w:rsidP="00EF258D">
      <w:pPr>
        <w:spacing w:after="3"/>
        <w:ind w:right="61"/>
        <w:jc w:val="right"/>
        <w:rPr>
          <w:rFonts w:ascii="Times New Roman" w:hAnsi="Times New Roman" w:cs="Times New Roman"/>
          <w:sz w:val="26"/>
          <w:szCs w:val="26"/>
        </w:rPr>
      </w:pPr>
    </w:p>
    <w:p w:rsidR="00C2369D" w:rsidRDefault="00C2369D" w:rsidP="00EF258D">
      <w:pPr>
        <w:spacing w:after="3"/>
        <w:ind w:right="61"/>
        <w:jc w:val="right"/>
        <w:rPr>
          <w:rFonts w:ascii="Times New Roman" w:hAnsi="Times New Roman" w:cs="Times New Roman"/>
          <w:sz w:val="26"/>
          <w:szCs w:val="26"/>
        </w:rPr>
      </w:pPr>
    </w:p>
    <w:p w:rsidR="00C2369D" w:rsidRDefault="00C2369D" w:rsidP="00EF258D">
      <w:pPr>
        <w:spacing w:after="3"/>
        <w:ind w:right="61"/>
        <w:jc w:val="right"/>
        <w:rPr>
          <w:rFonts w:ascii="Times New Roman" w:hAnsi="Times New Roman" w:cs="Times New Roman"/>
          <w:sz w:val="26"/>
          <w:szCs w:val="26"/>
        </w:rPr>
      </w:pPr>
    </w:p>
    <w:p w:rsidR="00C2369D" w:rsidRDefault="00C2369D" w:rsidP="00EF258D">
      <w:pPr>
        <w:spacing w:after="3"/>
        <w:ind w:right="61"/>
        <w:jc w:val="right"/>
        <w:rPr>
          <w:rFonts w:ascii="Times New Roman" w:hAnsi="Times New Roman" w:cs="Times New Roman"/>
          <w:sz w:val="26"/>
          <w:szCs w:val="26"/>
        </w:rPr>
      </w:pPr>
    </w:p>
    <w:p w:rsidR="00C2369D" w:rsidRDefault="00C2369D" w:rsidP="00EF258D">
      <w:pPr>
        <w:spacing w:after="3"/>
        <w:ind w:right="61"/>
        <w:jc w:val="right"/>
        <w:rPr>
          <w:rFonts w:ascii="Times New Roman" w:hAnsi="Times New Roman" w:cs="Times New Roman"/>
          <w:sz w:val="26"/>
          <w:szCs w:val="26"/>
        </w:rPr>
      </w:pPr>
    </w:p>
    <w:p w:rsidR="00C2369D" w:rsidRDefault="00C2369D" w:rsidP="00EF258D">
      <w:pPr>
        <w:spacing w:after="3"/>
        <w:ind w:right="61"/>
        <w:jc w:val="right"/>
        <w:rPr>
          <w:rFonts w:ascii="Times New Roman" w:hAnsi="Times New Roman" w:cs="Times New Roman"/>
          <w:sz w:val="26"/>
          <w:szCs w:val="26"/>
        </w:rPr>
      </w:pPr>
    </w:p>
    <w:p w:rsidR="00C2369D" w:rsidRPr="00AB0969" w:rsidRDefault="00C2369D" w:rsidP="00EF258D">
      <w:pPr>
        <w:spacing w:after="3"/>
        <w:ind w:right="61"/>
        <w:jc w:val="right"/>
        <w:rPr>
          <w:rFonts w:ascii="Times New Roman" w:hAnsi="Times New Roman" w:cs="Times New Roman"/>
          <w:sz w:val="26"/>
          <w:szCs w:val="26"/>
        </w:rPr>
      </w:pPr>
    </w:p>
    <w:p w:rsidR="00EF258D" w:rsidRDefault="00EF258D" w:rsidP="00EF258D">
      <w:pPr>
        <w:spacing w:after="3"/>
        <w:ind w:right="61"/>
        <w:jc w:val="right"/>
        <w:rPr>
          <w:rFonts w:ascii="Times New Roman" w:hAnsi="Times New Roman" w:cs="Times New Roman"/>
          <w:sz w:val="26"/>
          <w:szCs w:val="26"/>
        </w:rPr>
      </w:pPr>
    </w:p>
    <w:p w:rsidR="00C2369D" w:rsidRPr="00AB0969" w:rsidRDefault="00C2369D" w:rsidP="00EF258D">
      <w:pPr>
        <w:spacing w:after="3"/>
        <w:ind w:right="61"/>
        <w:jc w:val="right"/>
        <w:rPr>
          <w:rFonts w:ascii="Times New Roman" w:hAnsi="Times New Roman" w:cs="Times New Roman"/>
          <w:sz w:val="26"/>
          <w:szCs w:val="26"/>
        </w:rPr>
      </w:pPr>
    </w:p>
    <w:p w:rsidR="00EF258D" w:rsidRPr="00AB0969" w:rsidRDefault="00C2369D" w:rsidP="00C2369D">
      <w:pPr>
        <w:spacing w:after="3"/>
        <w:ind w:right="61"/>
        <w:jc w:val="right"/>
        <w:rPr>
          <w:sz w:val="26"/>
          <w:szCs w:val="26"/>
        </w:rPr>
      </w:pPr>
      <w:r>
        <w:rPr>
          <w:rFonts w:ascii="Times New Roman" w:hAnsi="Times New Roman" w:cs="Times New Roman"/>
          <w:sz w:val="26"/>
          <w:szCs w:val="26"/>
        </w:rPr>
        <w:t xml:space="preserve">                 </w:t>
      </w:r>
      <w:r w:rsidR="00EF258D" w:rsidRPr="00AB0969">
        <w:rPr>
          <w:rFonts w:ascii="Times New Roman" w:hAnsi="Times New Roman" w:cs="Times New Roman"/>
          <w:sz w:val="26"/>
          <w:szCs w:val="26"/>
        </w:rPr>
        <w:t xml:space="preserve">Приложение № 1  </w:t>
      </w:r>
    </w:p>
    <w:p w:rsidR="00EF258D" w:rsidRPr="00AB0969" w:rsidRDefault="00EF258D" w:rsidP="00C2369D">
      <w:pPr>
        <w:spacing w:after="1" w:line="260" w:lineRule="auto"/>
        <w:ind w:left="6159" w:hanging="63"/>
        <w:jc w:val="right"/>
        <w:rPr>
          <w:sz w:val="26"/>
          <w:szCs w:val="26"/>
        </w:rPr>
      </w:pPr>
      <w:r w:rsidRPr="00AB0969">
        <w:rPr>
          <w:rFonts w:ascii="Times New Roman" w:hAnsi="Times New Roman" w:cs="Times New Roman"/>
          <w:sz w:val="26"/>
          <w:szCs w:val="26"/>
        </w:rPr>
        <w:t xml:space="preserve">к административному регламенту предоставления муниципальной услуги </w:t>
      </w:r>
      <w:bookmarkStart w:id="3" w:name="_Hlk93925616"/>
      <w:r w:rsidRPr="00AB0969">
        <w:rPr>
          <w:rFonts w:ascii="Times New Roman" w:hAnsi="Times New Roman" w:cs="Times New Roman"/>
          <w:sz w:val="26"/>
          <w:szCs w:val="26"/>
        </w:rPr>
        <w:t xml:space="preserve">«Согласование проведения переустройства и (или) перепланировки помещения в многоквартирном доме» </w:t>
      </w:r>
    </w:p>
    <w:bookmarkEnd w:id="3"/>
    <w:p w:rsidR="00EF258D" w:rsidRPr="00AB0969" w:rsidRDefault="00EF258D" w:rsidP="00EF258D">
      <w:pPr>
        <w:spacing w:after="30"/>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ind w:left="10" w:right="45" w:hanging="10"/>
        <w:jc w:val="center"/>
        <w:rPr>
          <w:sz w:val="26"/>
          <w:szCs w:val="26"/>
        </w:rPr>
      </w:pPr>
      <w:r w:rsidRPr="00AB0969">
        <w:rPr>
          <w:rFonts w:ascii="Times New Roman" w:hAnsi="Times New Roman" w:cs="Times New Roman"/>
          <w:b/>
          <w:sz w:val="26"/>
          <w:szCs w:val="26"/>
        </w:rPr>
        <w:t xml:space="preserve">БЛОК-СХЕМА </w:t>
      </w:r>
    </w:p>
    <w:p w:rsidR="00EF258D" w:rsidRPr="00AB0969" w:rsidRDefault="00EF258D" w:rsidP="00EF258D">
      <w:pPr>
        <w:spacing w:line="250" w:lineRule="auto"/>
        <w:ind w:left="298" w:hanging="10"/>
        <w:rPr>
          <w:sz w:val="26"/>
          <w:szCs w:val="26"/>
        </w:rPr>
      </w:pPr>
      <w:r w:rsidRPr="00AB0969">
        <w:rPr>
          <w:rFonts w:ascii="Times New Roman" w:hAnsi="Times New Roman" w:cs="Times New Roman"/>
          <w:b/>
          <w:sz w:val="26"/>
          <w:szCs w:val="26"/>
        </w:rPr>
        <w:t xml:space="preserve">ПРЕДОСТАВЛЕНИЯ МУНИЦИПАЛЬНОЙ УСЛУГИ "СОГЛАСОВАНИЕ </w:t>
      </w:r>
    </w:p>
    <w:p w:rsidR="00EF258D" w:rsidRPr="00AB0969" w:rsidRDefault="00EF258D" w:rsidP="00EF258D">
      <w:pPr>
        <w:ind w:left="10" w:right="46" w:hanging="10"/>
        <w:jc w:val="center"/>
        <w:rPr>
          <w:sz w:val="26"/>
          <w:szCs w:val="26"/>
        </w:rPr>
      </w:pPr>
      <w:r w:rsidRPr="00AB0969">
        <w:rPr>
          <w:rFonts w:ascii="Times New Roman" w:hAnsi="Times New Roman" w:cs="Times New Roman"/>
          <w:b/>
          <w:sz w:val="26"/>
          <w:szCs w:val="26"/>
        </w:rPr>
        <w:t xml:space="preserve">ПРОВЕДЕНИЯ ПЕРЕУСТРОЙСТВА И (ИЛИ) ПЕРЕПЛАНИРОВКИ </w:t>
      </w:r>
    </w:p>
    <w:p w:rsidR="00EF258D" w:rsidRPr="00AB0969" w:rsidRDefault="00EF258D" w:rsidP="00EF258D">
      <w:pPr>
        <w:spacing w:line="250" w:lineRule="auto"/>
        <w:ind w:left="2878" w:right="2926" w:firstLine="1231"/>
        <w:rPr>
          <w:sz w:val="26"/>
          <w:szCs w:val="26"/>
        </w:rPr>
      </w:pPr>
      <w:r w:rsidRPr="00AB0969">
        <w:rPr>
          <w:rFonts w:ascii="Times New Roman" w:hAnsi="Times New Roman" w:cs="Times New Roman"/>
          <w:b/>
          <w:sz w:val="26"/>
          <w:szCs w:val="26"/>
        </w:rPr>
        <w:t xml:space="preserve">ПОМЕЩЕНИЯ В МНОГОКВАРТИРНОМ ДОМЕ" </w:t>
      </w:r>
    </w:p>
    <w:p w:rsidR="00EF258D" w:rsidRPr="00AB0969" w:rsidRDefault="00EF258D" w:rsidP="00EF258D">
      <w:pPr>
        <w:spacing w:after="111"/>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tabs>
          <w:tab w:val="center" w:pos="1635"/>
          <w:tab w:val="center" w:pos="4612"/>
          <w:tab w:val="center" w:pos="7587"/>
        </w:tabs>
        <w:spacing w:after="307" w:line="260" w:lineRule="auto"/>
        <w:rPr>
          <w:sz w:val="26"/>
          <w:szCs w:val="26"/>
        </w:rPr>
      </w:pPr>
      <w:r w:rsidRPr="00AB0969">
        <w:rPr>
          <w:sz w:val="26"/>
          <w:szCs w:val="26"/>
        </w:rPr>
        <w:tab/>
      </w: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Заявитель </w:t>
      </w:r>
      <w:r w:rsidRPr="00AB0969">
        <w:rPr>
          <w:rFonts w:ascii="Times New Roman" w:hAnsi="Times New Roman" w:cs="Times New Roman"/>
          <w:sz w:val="26"/>
          <w:szCs w:val="26"/>
        </w:rPr>
        <w:tab/>
        <w:t xml:space="preserve"> </w:t>
      </w:r>
    </w:p>
    <w:p w:rsidR="00EF258D" w:rsidRPr="00AB0969" w:rsidRDefault="00EF258D" w:rsidP="00EF258D">
      <w:pPr>
        <w:spacing w:after="116"/>
        <w:ind w:left="10" w:right="1089" w:hanging="10"/>
        <w:jc w:val="center"/>
        <w:rPr>
          <w:sz w:val="26"/>
          <w:szCs w:val="26"/>
        </w:rPr>
      </w:pPr>
      <w:r w:rsidRPr="00AB0969">
        <w:rPr>
          <w:rFonts w:ascii="Segoe UI Symbol" w:eastAsia="Segoe UI Symbol" w:hAnsi="Segoe UI Symbol" w:cs="Segoe UI Symbol"/>
          <w:sz w:val="26"/>
          <w:szCs w:val="26"/>
        </w:rPr>
        <w:t></w:t>
      </w:r>
      <w:r w:rsidRPr="00AB0969">
        <w:rPr>
          <w:rFonts w:ascii="Times New Roman" w:hAnsi="Times New Roman" w:cs="Times New Roman"/>
          <w:sz w:val="26"/>
          <w:szCs w:val="26"/>
        </w:rPr>
        <w:t xml:space="preserve"> </w:t>
      </w:r>
    </w:p>
    <w:p w:rsidR="00EF258D" w:rsidRPr="00AB0969" w:rsidRDefault="00EF258D" w:rsidP="00EF258D">
      <w:pPr>
        <w:pBdr>
          <w:top w:val="single" w:sz="4" w:space="0" w:color="000000"/>
          <w:left w:val="single" w:sz="4" w:space="0" w:color="000000"/>
          <w:bottom w:val="single" w:sz="4" w:space="0" w:color="000000"/>
          <w:right w:val="single" w:sz="4" w:space="0" w:color="000000"/>
        </w:pBdr>
        <w:spacing w:after="305" w:line="260" w:lineRule="auto"/>
        <w:ind w:left="3459" w:right="737" w:hanging="3036"/>
        <w:rPr>
          <w:sz w:val="26"/>
          <w:szCs w:val="26"/>
        </w:rPr>
      </w:pPr>
      <w:r w:rsidRPr="00AB0969">
        <w:rPr>
          <w:rFonts w:ascii="Times New Roman" w:hAnsi="Times New Roman" w:cs="Times New Roman"/>
          <w:sz w:val="26"/>
          <w:szCs w:val="26"/>
        </w:rPr>
        <w:t xml:space="preserve">Прием и регистрация заявления и документов на предоставление муниципальной услуги 1 рабочий день </w:t>
      </w:r>
    </w:p>
    <w:p w:rsidR="00EF258D" w:rsidRPr="00AB0969" w:rsidRDefault="00EF258D" w:rsidP="00EF258D">
      <w:pPr>
        <w:spacing w:after="116"/>
        <w:ind w:left="10" w:right="1089" w:hanging="10"/>
        <w:jc w:val="center"/>
        <w:rPr>
          <w:sz w:val="26"/>
          <w:szCs w:val="26"/>
        </w:rPr>
      </w:pPr>
      <w:r w:rsidRPr="00AB0969">
        <w:rPr>
          <w:rFonts w:ascii="Segoe UI Symbol" w:eastAsia="Segoe UI Symbol" w:hAnsi="Segoe UI Symbol" w:cs="Segoe UI Symbol"/>
          <w:sz w:val="26"/>
          <w:szCs w:val="26"/>
        </w:rPr>
        <w:t></w:t>
      </w:r>
      <w:r w:rsidRPr="00AB0969">
        <w:rPr>
          <w:rFonts w:ascii="Times New Roman" w:hAnsi="Times New Roman" w:cs="Times New Roman"/>
          <w:sz w:val="26"/>
          <w:szCs w:val="26"/>
        </w:rPr>
        <w:t xml:space="preserve"> </w:t>
      </w:r>
    </w:p>
    <w:p w:rsidR="00EF258D" w:rsidRPr="00AB0969" w:rsidRDefault="00EF258D" w:rsidP="00EF258D">
      <w:pPr>
        <w:pBdr>
          <w:top w:val="single" w:sz="4" w:space="0" w:color="000000"/>
          <w:left w:val="single" w:sz="4" w:space="0" w:color="000000"/>
          <w:bottom w:val="single" w:sz="4" w:space="0" w:color="000000"/>
          <w:right w:val="single" w:sz="4" w:space="0" w:color="000000"/>
        </w:pBdr>
        <w:spacing w:after="305" w:line="260" w:lineRule="auto"/>
        <w:ind w:left="197" w:right="737" w:firstLine="463"/>
        <w:rPr>
          <w:sz w:val="26"/>
          <w:szCs w:val="26"/>
        </w:rPr>
      </w:pPr>
      <w:r w:rsidRPr="00AB0969">
        <w:rPr>
          <w:rFonts w:ascii="Times New Roman" w:hAnsi="Times New Roman" w:cs="Times New Roman"/>
          <w:sz w:val="26"/>
          <w:szCs w:val="26"/>
        </w:rPr>
        <w:t xml:space="preserve">Принятие решения о согласовании или об отказе в согласовании проведения переустройства и (или) перепланировки помещения в многоквартирном доме 45 дней </w:t>
      </w:r>
    </w:p>
    <w:p w:rsidR="00EF258D" w:rsidRPr="00AB0969" w:rsidRDefault="00EF258D" w:rsidP="00EF258D">
      <w:pPr>
        <w:spacing w:after="116"/>
        <w:ind w:left="10" w:right="1089" w:hanging="10"/>
        <w:jc w:val="center"/>
        <w:rPr>
          <w:sz w:val="26"/>
          <w:szCs w:val="26"/>
        </w:rPr>
      </w:pPr>
      <w:r w:rsidRPr="00AB0969">
        <w:rPr>
          <w:rFonts w:ascii="Segoe UI Symbol" w:eastAsia="Segoe UI Symbol" w:hAnsi="Segoe UI Symbol" w:cs="Segoe UI Symbol"/>
          <w:sz w:val="26"/>
          <w:szCs w:val="26"/>
        </w:rPr>
        <w:t></w:t>
      </w:r>
      <w:r w:rsidRPr="00AB0969">
        <w:rPr>
          <w:rFonts w:ascii="Times New Roman" w:hAnsi="Times New Roman" w:cs="Times New Roman"/>
          <w:sz w:val="26"/>
          <w:szCs w:val="26"/>
        </w:rPr>
        <w:t xml:space="preserve"> </w:t>
      </w:r>
    </w:p>
    <w:p w:rsidR="00EF258D" w:rsidRPr="00AB0969" w:rsidRDefault="00EF258D" w:rsidP="00EF258D">
      <w:pPr>
        <w:pBdr>
          <w:top w:val="single" w:sz="4" w:space="0" w:color="000000"/>
          <w:left w:val="single" w:sz="4" w:space="0" w:color="000000"/>
          <w:bottom w:val="single" w:sz="4" w:space="0" w:color="000000"/>
          <w:right w:val="single" w:sz="4" w:space="0" w:color="000000"/>
        </w:pBdr>
        <w:spacing w:after="305" w:line="260" w:lineRule="auto"/>
        <w:ind w:left="3526" w:right="737" w:hanging="3185"/>
        <w:rPr>
          <w:sz w:val="26"/>
          <w:szCs w:val="26"/>
        </w:rPr>
      </w:pPr>
      <w:r w:rsidRPr="00AB0969">
        <w:rPr>
          <w:rFonts w:ascii="Times New Roman" w:hAnsi="Times New Roman" w:cs="Times New Roman"/>
          <w:sz w:val="26"/>
          <w:szCs w:val="26"/>
        </w:rPr>
        <w:t xml:space="preserve">Выдача (направление) документов по результатам предоставления муниципальной услуги 3 рабочих дня </w:t>
      </w:r>
    </w:p>
    <w:p w:rsidR="00EF258D" w:rsidRPr="00AB0969" w:rsidRDefault="00EF258D" w:rsidP="00EF258D">
      <w:pPr>
        <w:spacing w:after="116"/>
        <w:ind w:left="10" w:right="1089" w:hanging="10"/>
        <w:jc w:val="center"/>
        <w:rPr>
          <w:sz w:val="26"/>
          <w:szCs w:val="26"/>
        </w:rPr>
      </w:pPr>
      <w:r w:rsidRPr="00AB0969">
        <w:rPr>
          <w:rFonts w:ascii="Segoe UI Symbol" w:eastAsia="Segoe UI Symbol" w:hAnsi="Segoe UI Symbol" w:cs="Segoe UI Symbol"/>
          <w:sz w:val="26"/>
          <w:szCs w:val="26"/>
        </w:rPr>
        <w:t></w:t>
      </w:r>
      <w:r w:rsidRPr="00AB0969">
        <w:rPr>
          <w:rFonts w:ascii="Times New Roman" w:hAnsi="Times New Roman" w:cs="Times New Roman"/>
          <w:sz w:val="26"/>
          <w:szCs w:val="26"/>
        </w:rPr>
        <w:t xml:space="preserve"> </w:t>
      </w:r>
    </w:p>
    <w:p w:rsidR="00EF258D" w:rsidRPr="00AB0969" w:rsidRDefault="00EF258D" w:rsidP="00EF258D">
      <w:pPr>
        <w:tabs>
          <w:tab w:val="center" w:pos="1635"/>
          <w:tab w:val="center" w:pos="4612"/>
          <w:tab w:val="center" w:pos="7587"/>
        </w:tabs>
        <w:spacing w:after="100" w:line="260" w:lineRule="auto"/>
        <w:rPr>
          <w:sz w:val="26"/>
          <w:szCs w:val="26"/>
        </w:rPr>
      </w:pPr>
      <w:r w:rsidRPr="00AB0969">
        <w:rPr>
          <w:sz w:val="26"/>
          <w:szCs w:val="26"/>
        </w:rPr>
        <w:tab/>
      </w: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Заявитель </w:t>
      </w:r>
      <w:r w:rsidRPr="00AB0969">
        <w:rPr>
          <w:rFonts w:ascii="Times New Roman" w:hAnsi="Times New Roman" w:cs="Times New Roman"/>
          <w:sz w:val="26"/>
          <w:szCs w:val="26"/>
        </w:rPr>
        <w:tab/>
        <w:t xml:space="preserve"> </w: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spacing w:line="238" w:lineRule="auto"/>
        <w:ind w:left="10223"/>
        <w:jc w:val="center"/>
        <w:rPr>
          <w:sz w:val="26"/>
          <w:szCs w:val="26"/>
        </w:rPr>
      </w:pPr>
      <w:r w:rsidRPr="00AB0969">
        <w:rPr>
          <w:rFonts w:ascii="Times New Roman" w:hAnsi="Times New Roman" w:cs="Times New Roman"/>
          <w:sz w:val="26"/>
          <w:szCs w:val="26"/>
        </w:rPr>
        <w:t xml:space="preserve">            </w:t>
      </w:r>
    </w:p>
    <w:p w:rsidR="00EF258D" w:rsidRPr="00AB0969" w:rsidRDefault="00EF258D" w:rsidP="00EF258D">
      <w:pPr>
        <w:jc w:val="right"/>
        <w:rPr>
          <w:sz w:val="26"/>
          <w:szCs w:val="26"/>
        </w:rPr>
      </w:pPr>
      <w:r w:rsidRPr="00AB0969">
        <w:rPr>
          <w:rFonts w:ascii="Times New Roman" w:hAnsi="Times New Roman" w:cs="Times New Roman"/>
          <w:sz w:val="26"/>
          <w:szCs w:val="26"/>
        </w:rPr>
        <w:t xml:space="preserve"> </w: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jc w:val="right"/>
        <w:rPr>
          <w:sz w:val="26"/>
          <w:szCs w:val="26"/>
        </w:rPr>
      </w:pPr>
      <w:r w:rsidRPr="00AB0969">
        <w:rPr>
          <w:rFonts w:ascii="Times New Roman" w:hAnsi="Times New Roman" w:cs="Times New Roman"/>
          <w:sz w:val="26"/>
          <w:szCs w:val="26"/>
        </w:rPr>
        <w:t xml:space="preserve"> </w:t>
      </w:r>
    </w:p>
    <w:p w:rsidR="00EF258D" w:rsidRPr="00AB0969" w:rsidRDefault="00EF258D" w:rsidP="00EF258D">
      <w:pPr>
        <w:ind w:right="61"/>
        <w:jc w:val="right"/>
        <w:rPr>
          <w:rFonts w:ascii="Times New Roman" w:hAnsi="Times New Roman" w:cs="Times New Roman"/>
          <w:sz w:val="26"/>
          <w:szCs w:val="26"/>
        </w:rPr>
      </w:pPr>
    </w:p>
    <w:p w:rsidR="00EF258D" w:rsidRPr="00AB0969" w:rsidRDefault="00EF258D" w:rsidP="00EF258D">
      <w:pPr>
        <w:ind w:right="61"/>
        <w:jc w:val="right"/>
        <w:rPr>
          <w:rFonts w:ascii="Times New Roman" w:hAnsi="Times New Roman" w:cs="Times New Roman"/>
          <w:sz w:val="26"/>
          <w:szCs w:val="26"/>
        </w:rPr>
      </w:pPr>
    </w:p>
    <w:p w:rsidR="00EF258D" w:rsidRPr="00AB0969" w:rsidRDefault="00EF258D" w:rsidP="00EF258D">
      <w:pPr>
        <w:ind w:right="61"/>
        <w:jc w:val="right"/>
        <w:rPr>
          <w:rFonts w:ascii="Times New Roman" w:hAnsi="Times New Roman" w:cs="Times New Roman"/>
          <w:sz w:val="26"/>
          <w:szCs w:val="26"/>
        </w:rPr>
      </w:pPr>
    </w:p>
    <w:p w:rsidR="00EF258D" w:rsidRPr="00AB0969" w:rsidRDefault="00EF258D" w:rsidP="00EF258D">
      <w:pPr>
        <w:ind w:right="61"/>
        <w:jc w:val="right"/>
        <w:rPr>
          <w:rFonts w:ascii="Times New Roman" w:hAnsi="Times New Roman" w:cs="Times New Roman"/>
          <w:sz w:val="26"/>
          <w:szCs w:val="26"/>
        </w:rPr>
      </w:pPr>
    </w:p>
    <w:p w:rsidR="004147C3" w:rsidRDefault="004147C3" w:rsidP="00F025A6">
      <w:pPr>
        <w:ind w:right="61"/>
        <w:rPr>
          <w:rFonts w:ascii="Times New Roman" w:hAnsi="Times New Roman" w:cs="Times New Roman"/>
          <w:sz w:val="26"/>
          <w:szCs w:val="26"/>
        </w:rPr>
      </w:pPr>
    </w:p>
    <w:p w:rsidR="00F025A6" w:rsidRPr="00AB0969" w:rsidRDefault="00F025A6" w:rsidP="00F025A6">
      <w:pPr>
        <w:ind w:right="61"/>
        <w:rPr>
          <w:rFonts w:ascii="Times New Roman" w:hAnsi="Times New Roman" w:cs="Times New Roman"/>
          <w:sz w:val="26"/>
          <w:szCs w:val="26"/>
        </w:rPr>
      </w:pPr>
    </w:p>
    <w:p w:rsidR="004147C3" w:rsidRPr="00AB0969" w:rsidRDefault="004147C3" w:rsidP="00EF258D">
      <w:pPr>
        <w:ind w:right="61"/>
        <w:jc w:val="right"/>
        <w:rPr>
          <w:rFonts w:ascii="Times New Roman" w:hAnsi="Times New Roman" w:cs="Times New Roman"/>
          <w:sz w:val="26"/>
          <w:szCs w:val="26"/>
        </w:rPr>
      </w:pPr>
    </w:p>
    <w:p w:rsidR="004147C3" w:rsidRPr="00AB0969" w:rsidRDefault="004147C3" w:rsidP="00EF258D">
      <w:pPr>
        <w:ind w:right="61"/>
        <w:jc w:val="right"/>
        <w:rPr>
          <w:rFonts w:ascii="Times New Roman" w:hAnsi="Times New Roman" w:cs="Times New Roman"/>
          <w:sz w:val="26"/>
          <w:szCs w:val="26"/>
        </w:rPr>
      </w:pPr>
      <w:r w:rsidRPr="00AB0969">
        <w:rPr>
          <w:rFonts w:ascii="Times New Roman" w:hAnsi="Times New Roman" w:cs="Times New Roman"/>
          <w:sz w:val="26"/>
          <w:szCs w:val="26"/>
        </w:rPr>
        <w:t xml:space="preserve"> </w:t>
      </w:r>
    </w:p>
    <w:p w:rsidR="00EF258D" w:rsidRPr="00AB0969" w:rsidRDefault="00EF258D" w:rsidP="00F025A6">
      <w:pPr>
        <w:ind w:right="61"/>
        <w:jc w:val="right"/>
        <w:rPr>
          <w:sz w:val="26"/>
          <w:szCs w:val="26"/>
        </w:rPr>
      </w:pPr>
      <w:r w:rsidRPr="00AB0969">
        <w:rPr>
          <w:rFonts w:ascii="Times New Roman" w:hAnsi="Times New Roman" w:cs="Times New Roman"/>
          <w:sz w:val="26"/>
          <w:szCs w:val="26"/>
        </w:rPr>
        <w:t xml:space="preserve">Приложение № 2 </w:t>
      </w:r>
    </w:p>
    <w:p w:rsidR="00EF258D" w:rsidRPr="00AB0969" w:rsidRDefault="004147C3" w:rsidP="00F025A6">
      <w:pPr>
        <w:spacing w:line="249" w:lineRule="auto"/>
        <w:ind w:left="6159" w:hanging="63"/>
        <w:jc w:val="right"/>
        <w:rPr>
          <w:sz w:val="26"/>
          <w:szCs w:val="26"/>
        </w:rPr>
      </w:pPr>
      <w:r w:rsidRPr="00AB0969">
        <w:rPr>
          <w:rFonts w:ascii="Times New Roman" w:hAnsi="Times New Roman" w:cs="Times New Roman"/>
          <w:sz w:val="26"/>
          <w:szCs w:val="26"/>
        </w:rPr>
        <w:t xml:space="preserve"> </w:t>
      </w:r>
      <w:r w:rsidR="00EF258D" w:rsidRPr="00AB0969">
        <w:rPr>
          <w:rFonts w:ascii="Times New Roman" w:hAnsi="Times New Roman" w:cs="Times New Roman"/>
          <w:sz w:val="26"/>
          <w:szCs w:val="26"/>
        </w:rPr>
        <w:t xml:space="preserve">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w:t>
      </w:r>
    </w:p>
    <w:p w:rsidR="00EF258D" w:rsidRPr="00AB0969" w:rsidRDefault="00EF258D" w:rsidP="00EF258D">
      <w:pPr>
        <w:spacing w:after="6"/>
        <w:jc w:val="right"/>
        <w:rPr>
          <w:sz w:val="26"/>
          <w:szCs w:val="26"/>
        </w:rPr>
      </w:pPr>
      <w:r w:rsidRPr="00AB0969">
        <w:rPr>
          <w:rFonts w:ascii="Times New Roman" w:hAnsi="Times New Roman" w:cs="Times New Roman"/>
          <w:sz w:val="26"/>
          <w:szCs w:val="26"/>
        </w:rPr>
        <w:t xml:space="preserve"> </w:t>
      </w:r>
    </w:p>
    <w:p w:rsidR="00EF258D" w:rsidRPr="00AB0969" w:rsidRDefault="00EF258D" w:rsidP="00EF258D">
      <w:pPr>
        <w:spacing w:after="12" w:line="270" w:lineRule="auto"/>
        <w:ind w:left="10" w:right="51" w:hanging="10"/>
        <w:jc w:val="center"/>
        <w:rPr>
          <w:sz w:val="26"/>
          <w:szCs w:val="26"/>
        </w:rPr>
      </w:pPr>
      <w:r w:rsidRPr="00AB0969">
        <w:rPr>
          <w:rFonts w:ascii="Times New Roman" w:hAnsi="Times New Roman" w:cs="Times New Roman"/>
          <w:b/>
          <w:sz w:val="26"/>
          <w:szCs w:val="26"/>
        </w:rPr>
        <w:t xml:space="preserve">Правовые основания предоставления муниципальной услуги </w:t>
      </w:r>
    </w:p>
    <w:p w:rsidR="00EF258D" w:rsidRPr="00AB0969" w:rsidRDefault="00EF258D" w:rsidP="00EF258D">
      <w:pPr>
        <w:tabs>
          <w:tab w:val="left" w:pos="8505"/>
        </w:tabs>
        <w:spacing w:after="12" w:line="270" w:lineRule="auto"/>
        <w:ind w:left="1843" w:right="1779" w:hanging="10"/>
        <w:jc w:val="center"/>
        <w:rPr>
          <w:sz w:val="26"/>
          <w:szCs w:val="26"/>
        </w:rPr>
      </w:pPr>
      <w:r w:rsidRPr="00AB0969">
        <w:rPr>
          <w:rFonts w:ascii="Times New Roman" w:hAnsi="Times New Roman" w:cs="Times New Roman"/>
          <w:b/>
          <w:sz w:val="26"/>
          <w:szCs w:val="26"/>
        </w:rPr>
        <w:t xml:space="preserve">«Согласование проведения переустройства и (или) перепланировки помещения  в многоквартирном доме»  </w: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spacing w:line="249" w:lineRule="auto"/>
        <w:ind w:left="9" w:hanging="10"/>
        <w:rPr>
          <w:sz w:val="26"/>
          <w:szCs w:val="26"/>
        </w:rPr>
      </w:pPr>
      <w:r w:rsidRPr="00AB0969">
        <w:rPr>
          <w:rFonts w:ascii="Times New Roman" w:hAnsi="Times New Roman" w:cs="Times New Roman"/>
          <w:sz w:val="26"/>
          <w:szCs w:val="26"/>
        </w:rPr>
        <w:t xml:space="preserve">Предоставление муниципальной услуги осуществляется в соответствии с: </w: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EF258D" w:rsidP="00F025A6">
      <w:pPr>
        <w:numPr>
          <w:ilvl w:val="0"/>
          <w:numId w:val="39"/>
        </w:numPr>
        <w:ind w:left="11" w:hanging="11"/>
        <w:jc w:val="both"/>
        <w:rPr>
          <w:sz w:val="26"/>
          <w:szCs w:val="26"/>
        </w:rPr>
      </w:pPr>
      <w:r w:rsidRPr="00AB0969">
        <w:rPr>
          <w:rFonts w:ascii="Times New Roman" w:hAnsi="Times New Roman" w:cs="Times New Roman"/>
          <w:sz w:val="26"/>
          <w:szCs w:val="26"/>
        </w:rPr>
        <w:t>Жилищным Кодексом Российской Федерации; -</w:t>
      </w:r>
      <w:r w:rsidRPr="00AB0969">
        <w:rPr>
          <w:rFonts w:ascii="Times New Roman" w:hAnsi="Times New Roman" w:cs="Times New Roman"/>
          <w:sz w:val="26"/>
          <w:szCs w:val="26"/>
          <w:vertAlign w:val="subscript"/>
        </w:rPr>
        <w:t xml:space="preserve"> </w:t>
      </w:r>
      <w:r w:rsidRPr="00AB0969">
        <w:rPr>
          <w:rFonts w:ascii="Times New Roman" w:hAnsi="Times New Roman" w:cs="Times New Roman"/>
          <w:sz w:val="26"/>
          <w:szCs w:val="26"/>
        </w:rPr>
        <w:t xml:space="preserve">федеральным законом от 27.07.2010 № 210-ФЗ "Об организации предоставления государственных и муниципальных услуг";  </w: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EF258D" w:rsidP="00F025A6">
      <w:pPr>
        <w:numPr>
          <w:ilvl w:val="0"/>
          <w:numId w:val="39"/>
        </w:numPr>
        <w:ind w:left="11" w:hanging="11"/>
        <w:jc w:val="both"/>
        <w:rPr>
          <w:sz w:val="26"/>
          <w:szCs w:val="26"/>
        </w:rPr>
      </w:pPr>
      <w:r w:rsidRPr="00AB0969">
        <w:rPr>
          <w:rFonts w:ascii="Times New Roman" w:hAnsi="Times New Roman" w:cs="Times New Roman"/>
          <w:sz w:val="26"/>
          <w:szCs w:val="26"/>
        </w:rPr>
        <w:t xml:space="preserve">постановлением Правительства Российской Федерации от 26 сентября 1994 г. № 1086 "О государственной жилищной инспекции в Российской Федерации";  </w: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EF258D" w:rsidP="00F025A6">
      <w:pPr>
        <w:numPr>
          <w:ilvl w:val="0"/>
          <w:numId w:val="39"/>
        </w:numPr>
        <w:ind w:left="0" w:hanging="11"/>
        <w:jc w:val="both"/>
        <w:rPr>
          <w:sz w:val="26"/>
          <w:szCs w:val="26"/>
        </w:rPr>
      </w:pPr>
      <w:r w:rsidRPr="00AB0969">
        <w:rPr>
          <w:rFonts w:ascii="Times New Roman" w:hAnsi="Times New Roman" w:cs="Times New Roman"/>
          <w:sz w:val="26"/>
          <w:szCs w:val="26"/>
        </w:rPr>
        <w:t xml:space="preserve">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EF258D" w:rsidRPr="00AB0969" w:rsidRDefault="00EF258D" w:rsidP="00F025A6">
      <w:pPr>
        <w:jc w:val="both"/>
        <w:rPr>
          <w:sz w:val="26"/>
          <w:szCs w:val="26"/>
        </w:rPr>
      </w:pPr>
      <w:r w:rsidRPr="00AB0969">
        <w:rPr>
          <w:rFonts w:ascii="Times New Roman" w:hAnsi="Times New Roman" w:cs="Times New Roman"/>
          <w:sz w:val="26"/>
          <w:szCs w:val="26"/>
        </w:rPr>
        <w:t xml:space="preserve"> </w:t>
      </w:r>
    </w:p>
    <w:p w:rsidR="00EF258D" w:rsidRPr="00AB0969" w:rsidRDefault="00EF258D" w:rsidP="00F025A6">
      <w:pPr>
        <w:numPr>
          <w:ilvl w:val="0"/>
          <w:numId w:val="39"/>
        </w:numPr>
        <w:ind w:left="0" w:hanging="10"/>
        <w:jc w:val="both"/>
        <w:rPr>
          <w:sz w:val="26"/>
          <w:szCs w:val="26"/>
        </w:rPr>
      </w:pPr>
      <w:r w:rsidRPr="00AB0969">
        <w:rPr>
          <w:rFonts w:ascii="Times New Roman" w:hAnsi="Times New Roman" w:cs="Times New Roman"/>
          <w:sz w:val="26"/>
          <w:szCs w:val="26"/>
        </w:rPr>
        <w:t xml:space="preserve">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EF258D" w:rsidRPr="00AB0969" w:rsidRDefault="00EF258D" w:rsidP="00F025A6">
      <w:pPr>
        <w:jc w:val="both"/>
        <w:rPr>
          <w:sz w:val="26"/>
          <w:szCs w:val="26"/>
        </w:rPr>
      </w:pPr>
      <w:r w:rsidRPr="00AB0969">
        <w:rPr>
          <w:rFonts w:ascii="Times New Roman" w:hAnsi="Times New Roman" w:cs="Times New Roman"/>
          <w:sz w:val="26"/>
          <w:szCs w:val="26"/>
        </w:rPr>
        <w:t xml:space="preserve"> </w:t>
      </w:r>
    </w:p>
    <w:p w:rsidR="00EF258D" w:rsidRPr="00AB0969" w:rsidRDefault="00EF258D" w:rsidP="00F025A6">
      <w:pPr>
        <w:numPr>
          <w:ilvl w:val="0"/>
          <w:numId w:val="39"/>
        </w:numPr>
        <w:ind w:left="0" w:hanging="10"/>
        <w:jc w:val="both"/>
        <w:rPr>
          <w:sz w:val="26"/>
          <w:szCs w:val="26"/>
        </w:rPr>
      </w:pPr>
      <w:r w:rsidRPr="00AB0969">
        <w:rPr>
          <w:rFonts w:ascii="Times New Roman" w:hAnsi="Times New Roman" w:cs="Times New Roman"/>
          <w:sz w:val="26"/>
          <w:szCs w:val="26"/>
        </w:rPr>
        <w:t xml:space="preserve">иными нормативными правовыми актами органов местного самоуправления, на территории которых осуществляется предоставление услуги </w: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spacing w:after="12"/>
        <w:ind w:left="-14"/>
        <w:rPr>
          <w:sz w:val="26"/>
          <w:szCs w:val="26"/>
        </w:rPr>
      </w:pPr>
    </w:p>
    <w:p w:rsidR="00EF258D" w:rsidRPr="00AB0969" w:rsidRDefault="00EF258D" w:rsidP="00EF258D">
      <w:pPr>
        <w:spacing w:after="199"/>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spacing w:after="199"/>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spacing w:after="199"/>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spacing w:after="199"/>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spacing w:after="300"/>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jc w:val="right"/>
        <w:rPr>
          <w:sz w:val="26"/>
          <w:szCs w:val="26"/>
        </w:rPr>
      </w:pPr>
      <w:r w:rsidRPr="00AB0969">
        <w:rPr>
          <w:rFonts w:ascii="Times New Roman" w:hAnsi="Times New Roman" w:cs="Times New Roman"/>
          <w:sz w:val="26"/>
          <w:szCs w:val="26"/>
        </w:rPr>
        <w:t xml:space="preserve"> </w:t>
      </w:r>
    </w:p>
    <w:p w:rsidR="004147C3" w:rsidRPr="00F025A6" w:rsidRDefault="00EF258D" w:rsidP="00F025A6">
      <w:pPr>
        <w:jc w:val="right"/>
        <w:rPr>
          <w:sz w:val="26"/>
          <w:szCs w:val="26"/>
        </w:rPr>
      </w:pPr>
      <w:r w:rsidRPr="00AB0969">
        <w:rPr>
          <w:rFonts w:ascii="Times New Roman" w:hAnsi="Times New Roman" w:cs="Times New Roman"/>
          <w:sz w:val="26"/>
          <w:szCs w:val="26"/>
        </w:rPr>
        <w:t xml:space="preserve"> </w:t>
      </w:r>
    </w:p>
    <w:p w:rsidR="004147C3" w:rsidRPr="00AB0969" w:rsidRDefault="004147C3" w:rsidP="00EF258D">
      <w:pPr>
        <w:spacing w:after="2"/>
        <w:ind w:left="10" w:right="46" w:hanging="10"/>
        <w:jc w:val="right"/>
        <w:rPr>
          <w:rFonts w:ascii="Times New Roman" w:hAnsi="Times New Roman" w:cs="Times New Roman"/>
          <w:sz w:val="26"/>
          <w:szCs w:val="26"/>
        </w:rPr>
      </w:pPr>
    </w:p>
    <w:p w:rsidR="004147C3" w:rsidRPr="00AB0969" w:rsidRDefault="004147C3" w:rsidP="00EF258D">
      <w:pPr>
        <w:spacing w:after="2"/>
        <w:ind w:left="10" w:right="46" w:hanging="10"/>
        <w:jc w:val="right"/>
        <w:rPr>
          <w:rFonts w:ascii="Times New Roman" w:hAnsi="Times New Roman" w:cs="Times New Roman"/>
          <w:sz w:val="26"/>
          <w:szCs w:val="26"/>
        </w:rPr>
      </w:pPr>
    </w:p>
    <w:p w:rsidR="004147C3" w:rsidRPr="00AB0969" w:rsidRDefault="004147C3" w:rsidP="00EF258D">
      <w:pPr>
        <w:spacing w:after="2"/>
        <w:ind w:left="10" w:right="46" w:hanging="10"/>
        <w:jc w:val="right"/>
        <w:rPr>
          <w:rFonts w:ascii="Times New Roman" w:hAnsi="Times New Roman" w:cs="Times New Roman"/>
          <w:sz w:val="26"/>
          <w:szCs w:val="26"/>
        </w:rPr>
      </w:pPr>
    </w:p>
    <w:p w:rsidR="00EF258D" w:rsidRPr="00AB0969" w:rsidRDefault="00EF258D" w:rsidP="00F025A6">
      <w:pPr>
        <w:spacing w:after="2"/>
        <w:ind w:left="10" w:right="46" w:hanging="10"/>
        <w:jc w:val="right"/>
        <w:rPr>
          <w:sz w:val="26"/>
          <w:szCs w:val="26"/>
        </w:rPr>
      </w:pPr>
      <w:r w:rsidRPr="00AB0969">
        <w:rPr>
          <w:rFonts w:ascii="Times New Roman" w:hAnsi="Times New Roman" w:cs="Times New Roman"/>
          <w:sz w:val="26"/>
          <w:szCs w:val="26"/>
        </w:rPr>
        <w:t xml:space="preserve">Приложение №3  </w:t>
      </w:r>
    </w:p>
    <w:p w:rsidR="00EF258D" w:rsidRPr="00AB0969" w:rsidRDefault="00EF258D" w:rsidP="00F025A6">
      <w:pPr>
        <w:spacing w:after="1" w:line="261" w:lineRule="auto"/>
        <w:ind w:left="6159" w:hanging="63"/>
        <w:jc w:val="right"/>
        <w:rPr>
          <w:sz w:val="26"/>
          <w:szCs w:val="26"/>
        </w:rPr>
      </w:pPr>
      <w:r w:rsidRPr="00AB0969">
        <w:rPr>
          <w:rFonts w:ascii="Times New Roman" w:hAnsi="Times New Roman" w:cs="Times New Roman"/>
          <w:sz w:val="26"/>
          <w:szCs w:val="26"/>
        </w:rPr>
        <w:t xml:space="preserve">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w:t>
      </w:r>
    </w:p>
    <w:p w:rsidR="004147C3" w:rsidRPr="00AB0969" w:rsidRDefault="00EF258D" w:rsidP="00F025A6">
      <w:pPr>
        <w:spacing w:after="327"/>
        <w:ind w:left="14"/>
        <w:jc w:val="right"/>
        <w:rPr>
          <w:sz w:val="26"/>
          <w:szCs w:val="26"/>
        </w:rPr>
      </w:pPr>
      <w:r w:rsidRPr="00AB0969">
        <w:rPr>
          <w:rFonts w:ascii="Times New Roman" w:hAnsi="Times New Roman" w:cs="Times New Roman"/>
          <w:sz w:val="26"/>
          <w:szCs w:val="26"/>
        </w:rPr>
        <w:t xml:space="preserve"> </w:t>
      </w:r>
      <w:r w:rsidRPr="00AB0969">
        <w:rPr>
          <w:sz w:val="26"/>
          <w:szCs w:val="26"/>
        </w:rPr>
        <w:tab/>
      </w:r>
      <w:r w:rsidRPr="00AB0969">
        <w:rPr>
          <w:sz w:val="26"/>
          <w:szCs w:val="26"/>
        </w:rPr>
        <w:tab/>
      </w:r>
    </w:p>
    <w:p w:rsidR="004147C3" w:rsidRPr="00AB0969" w:rsidRDefault="00EF258D" w:rsidP="004147C3">
      <w:pPr>
        <w:spacing w:after="327"/>
        <w:ind w:left="14"/>
        <w:jc w:val="right"/>
        <w:rPr>
          <w:rFonts w:ascii="Times New Roman" w:hAnsi="Times New Roman" w:cs="Times New Roman"/>
          <w:sz w:val="26"/>
          <w:szCs w:val="26"/>
        </w:rPr>
      </w:pPr>
      <w:r w:rsidRPr="00AB0969">
        <w:rPr>
          <w:rFonts w:ascii="Times New Roman" w:hAnsi="Times New Roman" w:cs="Times New Roman"/>
          <w:sz w:val="26"/>
          <w:szCs w:val="26"/>
        </w:rPr>
        <w:t xml:space="preserve">УТВЕРЖДЕНА </w:t>
      </w:r>
    </w:p>
    <w:p w:rsidR="00EF258D" w:rsidRPr="00AB0969" w:rsidRDefault="00EF258D" w:rsidP="004147C3">
      <w:pPr>
        <w:spacing w:after="327"/>
        <w:ind w:left="14"/>
        <w:jc w:val="right"/>
        <w:rPr>
          <w:sz w:val="26"/>
          <w:szCs w:val="26"/>
        </w:rPr>
      </w:pPr>
      <w:r w:rsidRPr="00AB0969">
        <w:rPr>
          <w:rFonts w:ascii="Times New Roman" w:hAnsi="Times New Roman" w:cs="Times New Roman"/>
          <w:sz w:val="26"/>
          <w:szCs w:val="26"/>
        </w:rPr>
        <w:t xml:space="preserve">Постановлением Правительства </w:t>
      </w:r>
      <w:r w:rsidR="004147C3" w:rsidRPr="00AB0969">
        <w:rPr>
          <w:rFonts w:ascii="Times New Roman" w:hAnsi="Times New Roman" w:cs="Times New Roman"/>
          <w:sz w:val="26"/>
          <w:szCs w:val="26"/>
        </w:rPr>
        <w:t xml:space="preserve">                                                                                                                   </w:t>
      </w:r>
      <w:r w:rsidRPr="00AB0969">
        <w:rPr>
          <w:rFonts w:ascii="Times New Roman" w:hAnsi="Times New Roman" w:cs="Times New Roman"/>
          <w:sz w:val="26"/>
          <w:szCs w:val="26"/>
        </w:rPr>
        <w:t xml:space="preserve">Российской Федерации от 28.04.2005 № 266 </w:t>
      </w:r>
    </w:p>
    <w:p w:rsidR="00EF258D" w:rsidRPr="00AB0969" w:rsidRDefault="00EF258D" w:rsidP="004147C3">
      <w:pPr>
        <w:spacing w:line="262" w:lineRule="auto"/>
        <w:ind w:left="3980" w:right="709" w:hanging="2393"/>
        <w:rPr>
          <w:sz w:val="26"/>
          <w:szCs w:val="26"/>
        </w:rPr>
      </w:pPr>
      <w:r w:rsidRPr="00AB0969">
        <w:rPr>
          <w:rFonts w:ascii="Times New Roman" w:hAnsi="Times New Roman" w:cs="Times New Roman"/>
          <w:b/>
          <w:sz w:val="26"/>
          <w:szCs w:val="26"/>
        </w:rPr>
        <w:t xml:space="preserve">Форма заявления о переустройстве и (или) перепланировке жилого помещения </w:t>
      </w:r>
    </w:p>
    <w:p w:rsidR="00EF258D" w:rsidRPr="00AB0969" w:rsidRDefault="00EF258D" w:rsidP="004147C3">
      <w:pPr>
        <w:spacing w:line="260" w:lineRule="auto"/>
        <w:ind w:left="122" w:hanging="10"/>
        <w:jc w:val="center"/>
        <w:rPr>
          <w:sz w:val="26"/>
          <w:szCs w:val="26"/>
        </w:rPr>
      </w:pPr>
      <w:r w:rsidRPr="00AB0969">
        <w:rPr>
          <w:rFonts w:ascii="Times New Roman" w:hAnsi="Times New Roman" w:cs="Times New Roman"/>
          <w:sz w:val="26"/>
          <w:szCs w:val="26"/>
        </w:rPr>
        <w:t xml:space="preserve">В   </w:t>
      </w:r>
    </w:p>
    <w:p w:rsidR="00EF258D" w:rsidRPr="00AB0969" w:rsidRDefault="00284FC7" w:rsidP="004147C3">
      <w:pPr>
        <w:ind w:left="5374"/>
        <w:rPr>
          <w:sz w:val="26"/>
          <w:szCs w:val="26"/>
        </w:rPr>
      </w:pPr>
      <w:r>
        <w:rPr>
          <w:noProof/>
          <w:sz w:val="26"/>
          <w:szCs w:val="26"/>
        </w:rPr>
      </w:r>
      <w:r>
        <w:rPr>
          <w:noProof/>
          <w:sz w:val="26"/>
          <w:szCs w:val="26"/>
        </w:rPr>
        <w:pict>
          <v:group id="Group 34555" o:spid="_x0000_s1026" style="width:243.85pt;height:.5pt;mso-position-horizontal-relative:char;mso-position-vertical-relative:line" coordsize="30970,60">
            <v:shape id="Shape 40453" o:spid="_x0000_s1027" style="position:absolute;width:30970;height:91;visibility:visible" coordsize="309709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" adj="0,,0" path="m,l3097099,r,9144l,9144,,e" fillcolor="black" stroked="f" strokeweight="0">
              <v:stroke miterlimit="83231f" joinstyle="miter"/>
              <v:formulas/>
              <v:path arrowok="t" o:connecttype="segments" textboxrect="0,0,3097099,9144"/>
            </v:shape>
            <w10:wrap type="none"/>
            <w10:anchorlock/>
          </v:group>
        </w:pict>
      </w:r>
    </w:p>
    <w:p w:rsidR="00EF258D" w:rsidRPr="00AB0969" w:rsidRDefault="00EF258D" w:rsidP="004147C3">
      <w:pPr>
        <w:ind w:right="395"/>
        <w:jc w:val="right"/>
        <w:rPr>
          <w:sz w:val="26"/>
          <w:szCs w:val="26"/>
        </w:rPr>
      </w:pPr>
      <w:r w:rsidRPr="00AB0969">
        <w:rPr>
          <w:rFonts w:ascii="Times New Roman" w:hAnsi="Times New Roman" w:cs="Times New Roman"/>
          <w:sz w:val="26"/>
          <w:szCs w:val="26"/>
        </w:rPr>
        <w:t xml:space="preserve">(наименование органа местного самоуправления </w:t>
      </w:r>
    </w:p>
    <w:p w:rsidR="00EF258D" w:rsidRPr="00AB0969" w:rsidRDefault="00EF258D" w:rsidP="004147C3">
      <w:pPr>
        <w:ind w:left="12"/>
        <w:jc w:val="center"/>
        <w:rPr>
          <w:sz w:val="26"/>
          <w:szCs w:val="26"/>
        </w:rPr>
      </w:pPr>
      <w:r w:rsidRPr="00AB0969">
        <w:rPr>
          <w:rFonts w:ascii="Times New Roman" w:hAnsi="Times New Roman" w:cs="Times New Roman"/>
          <w:sz w:val="26"/>
          <w:szCs w:val="26"/>
        </w:rPr>
        <w:t xml:space="preserve"> </w:t>
      </w:r>
    </w:p>
    <w:p w:rsidR="00EF258D" w:rsidRPr="00AB0969" w:rsidRDefault="00284FC7" w:rsidP="004147C3">
      <w:pPr>
        <w:ind w:left="5089"/>
        <w:rPr>
          <w:sz w:val="26"/>
          <w:szCs w:val="26"/>
        </w:rPr>
      </w:pPr>
      <w:r>
        <w:rPr>
          <w:noProof/>
          <w:sz w:val="26"/>
          <w:szCs w:val="26"/>
        </w:rPr>
      </w:r>
      <w:r>
        <w:rPr>
          <w:noProof/>
          <w:sz w:val="26"/>
          <w:szCs w:val="26"/>
        </w:rPr>
        <w:pict>
          <v:group id="Group 34556" o:spid="_x0000_s1209" style="width:258.15pt;height:.5pt;mso-position-horizontal-relative:char;mso-position-vertical-relative:line" coordsize="32786,60">
            <v:shape id="Shape 40455" o:spid="_x0000_s1210" style="position:absolute;width:32786;height:91;visibility:visible" coordsize="327867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" adj="0,,0" path="m,l3278670,r,9144l,9144,,e" fillcolor="black" stroked="f" strokeweight="0">
              <v:stroke miterlimit="83231f" joinstyle="miter"/>
              <v:formulas/>
              <v:path arrowok="t" o:connecttype="segments" textboxrect="0,0,3278670,9144"/>
            </v:shape>
            <w10:wrap type="none"/>
            <w10:anchorlock/>
          </v:group>
        </w:pict>
      </w:r>
    </w:p>
    <w:p w:rsidR="00EF258D" w:rsidRPr="00AB0969" w:rsidRDefault="00EF258D" w:rsidP="004147C3">
      <w:pPr>
        <w:spacing w:line="265" w:lineRule="auto"/>
        <w:ind w:left="6376" w:hanging="10"/>
        <w:rPr>
          <w:sz w:val="26"/>
          <w:szCs w:val="26"/>
        </w:rPr>
      </w:pPr>
      <w:r w:rsidRPr="00AB0969">
        <w:rPr>
          <w:rFonts w:ascii="Times New Roman" w:hAnsi="Times New Roman" w:cs="Times New Roman"/>
          <w:sz w:val="26"/>
          <w:szCs w:val="26"/>
        </w:rPr>
        <w:t xml:space="preserve">муниципального образования) </w:t>
      </w:r>
    </w:p>
    <w:p w:rsidR="00EF258D" w:rsidRPr="00AB0969" w:rsidRDefault="00EF258D" w:rsidP="004147C3">
      <w:pPr>
        <w:ind w:left="10" w:right="48" w:hanging="10"/>
        <w:jc w:val="center"/>
        <w:rPr>
          <w:sz w:val="26"/>
          <w:szCs w:val="26"/>
        </w:rPr>
      </w:pPr>
      <w:r w:rsidRPr="00AB0969">
        <w:rPr>
          <w:rFonts w:ascii="Times New Roman" w:hAnsi="Times New Roman" w:cs="Times New Roman"/>
          <w:sz w:val="26"/>
          <w:szCs w:val="26"/>
        </w:rPr>
        <w:t xml:space="preserve">ЗАЯВЛЕНИЕ </w:t>
      </w:r>
    </w:p>
    <w:p w:rsidR="00EF258D" w:rsidRPr="00AB0969" w:rsidRDefault="00EF258D" w:rsidP="004147C3">
      <w:pPr>
        <w:ind w:left="10" w:right="56" w:hanging="10"/>
        <w:jc w:val="center"/>
        <w:rPr>
          <w:sz w:val="26"/>
          <w:szCs w:val="26"/>
        </w:rPr>
      </w:pPr>
      <w:r w:rsidRPr="00AB0969">
        <w:rPr>
          <w:rFonts w:ascii="Times New Roman" w:hAnsi="Times New Roman" w:cs="Times New Roman"/>
          <w:sz w:val="26"/>
          <w:szCs w:val="26"/>
        </w:rPr>
        <w:t xml:space="preserve">о переустройстве и (или) перепланировке жилого помещения </w:t>
      </w:r>
    </w:p>
    <w:p w:rsidR="00EF258D" w:rsidRPr="00AB0969" w:rsidRDefault="00EF258D" w:rsidP="004147C3">
      <w:pPr>
        <w:ind w:left="-1"/>
        <w:rPr>
          <w:sz w:val="26"/>
          <w:szCs w:val="26"/>
        </w:rPr>
      </w:pPr>
      <w:r w:rsidRPr="00AB0969">
        <w:rPr>
          <w:rFonts w:ascii="Times New Roman" w:hAnsi="Times New Roman" w:cs="Times New Roman"/>
          <w:sz w:val="26"/>
          <w:szCs w:val="26"/>
        </w:rPr>
        <w:t xml:space="preserve">от   </w:t>
      </w:r>
    </w:p>
    <w:p w:rsidR="00EF258D" w:rsidRPr="00AB0969" w:rsidRDefault="00284FC7" w:rsidP="004147C3">
      <w:pPr>
        <w:ind w:left="327"/>
        <w:rPr>
          <w:sz w:val="26"/>
          <w:szCs w:val="26"/>
        </w:rPr>
      </w:pPr>
      <w:r>
        <w:rPr>
          <w:noProof/>
          <w:sz w:val="26"/>
          <w:szCs w:val="26"/>
        </w:rPr>
      </w:r>
      <w:r>
        <w:rPr>
          <w:noProof/>
          <w:sz w:val="26"/>
          <w:szCs w:val="26"/>
        </w:rPr>
        <w:pict>
          <v:group id="Group 34557" o:spid="_x0000_s1207" style="width:496.25pt;height:.5pt;mso-position-horizontal-relative:char;mso-position-vertical-relative:line" coordsize="63023,60">
            <v:shape id="Shape 40457" o:spid="_x0000_s1208" style="position:absolute;width:63023;height:91;visibility:visible" coordsize="630237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" adj="0,,0" path="m,l6302375,r,9144l,9144,,e" fillcolor="black" stroked="f" strokeweight="0">
              <v:stroke miterlimit="83231f" joinstyle="miter"/>
              <v:formulas/>
              <v:path arrowok="t" o:connecttype="segments" textboxrect="0,0,6302375,9144"/>
            </v:shape>
            <w10:wrap type="none"/>
            <w10:anchorlock/>
          </v:group>
        </w:pict>
      </w:r>
    </w:p>
    <w:p w:rsidR="00EF258D" w:rsidRPr="00AB0969" w:rsidRDefault="00EF258D" w:rsidP="004147C3">
      <w:pPr>
        <w:ind w:left="970" w:hanging="10"/>
        <w:rPr>
          <w:sz w:val="26"/>
          <w:szCs w:val="26"/>
        </w:rPr>
      </w:pPr>
      <w:r w:rsidRPr="00AB0969">
        <w:rPr>
          <w:rFonts w:ascii="Times New Roman" w:hAnsi="Times New Roman" w:cs="Times New Roman"/>
          <w:sz w:val="26"/>
          <w:szCs w:val="26"/>
        </w:rPr>
        <w:t xml:space="preserve">(указывается наниматель, либо арендатор, либо собственник жилого помещения, либо собственники </w:t>
      </w:r>
    </w:p>
    <w:p w:rsidR="00EF258D" w:rsidRPr="00AB0969" w:rsidRDefault="00EF258D" w:rsidP="004147C3">
      <w:pPr>
        <w:ind w:left="14"/>
        <w:rPr>
          <w:sz w:val="26"/>
          <w:szCs w:val="26"/>
        </w:rPr>
      </w:pPr>
      <w:r w:rsidRPr="00AB0969">
        <w:rPr>
          <w:rFonts w:ascii="Times New Roman" w:hAnsi="Times New Roman" w:cs="Times New Roman"/>
          <w:sz w:val="26"/>
          <w:szCs w:val="26"/>
        </w:rPr>
        <w:t xml:space="preserve"> </w:t>
      </w:r>
    </w:p>
    <w:p w:rsidR="00EF258D" w:rsidRPr="00AB0969" w:rsidRDefault="00284FC7" w:rsidP="004147C3">
      <w:pPr>
        <w:ind w:left="-14"/>
        <w:rPr>
          <w:sz w:val="26"/>
          <w:szCs w:val="26"/>
        </w:rPr>
      </w:pPr>
      <w:r>
        <w:rPr>
          <w:noProof/>
          <w:sz w:val="26"/>
          <w:szCs w:val="26"/>
        </w:rPr>
      </w:r>
      <w:r>
        <w:rPr>
          <w:noProof/>
          <w:sz w:val="26"/>
          <w:szCs w:val="26"/>
        </w:rPr>
        <w:pict>
          <v:group id="Group 34558" o:spid="_x0000_s1205" style="width:513.3pt;height:.5pt;mso-position-horizontal-relative:char;mso-position-vertical-relative:line" coordsize="65190,61">
            <v:shape id="Shape 40459" o:spid="_x0000_s1206"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AB0969" w:rsidRDefault="00EF258D" w:rsidP="004147C3">
      <w:pPr>
        <w:ind w:left="10" w:right="56" w:hanging="10"/>
        <w:jc w:val="center"/>
        <w:rPr>
          <w:sz w:val="26"/>
          <w:szCs w:val="26"/>
        </w:rPr>
      </w:pPr>
      <w:r w:rsidRPr="00AB0969">
        <w:rPr>
          <w:rFonts w:ascii="Times New Roman" w:hAnsi="Times New Roman" w:cs="Times New Roman"/>
          <w:sz w:val="26"/>
          <w:szCs w:val="26"/>
        </w:rPr>
        <w:t xml:space="preserve">жилого помещения, находящегося в общей собственности двух и более лиц, в случае, если ни один </w:t>
      </w:r>
    </w:p>
    <w:p w:rsidR="00EF258D" w:rsidRPr="00AB0969" w:rsidRDefault="00EF258D" w:rsidP="004147C3">
      <w:pPr>
        <w:ind w:left="14"/>
        <w:rPr>
          <w:sz w:val="26"/>
          <w:szCs w:val="26"/>
        </w:rPr>
      </w:pPr>
      <w:r w:rsidRPr="00AB0969">
        <w:rPr>
          <w:rFonts w:ascii="Times New Roman" w:hAnsi="Times New Roman" w:cs="Times New Roman"/>
          <w:sz w:val="26"/>
          <w:szCs w:val="26"/>
        </w:rPr>
        <w:t xml:space="preserve"> </w:t>
      </w:r>
    </w:p>
    <w:p w:rsidR="00EF258D" w:rsidRPr="00AB0969" w:rsidRDefault="00284FC7" w:rsidP="004147C3">
      <w:pPr>
        <w:ind w:left="-14"/>
        <w:rPr>
          <w:sz w:val="26"/>
          <w:szCs w:val="26"/>
        </w:rPr>
      </w:pPr>
      <w:r>
        <w:rPr>
          <w:noProof/>
          <w:sz w:val="26"/>
          <w:szCs w:val="26"/>
        </w:rPr>
      </w:r>
      <w:r>
        <w:rPr>
          <w:noProof/>
          <w:sz w:val="26"/>
          <w:szCs w:val="26"/>
        </w:rPr>
        <w:pict>
          <v:group id="Group 34559" o:spid="_x0000_s1203" style="width:513.3pt;height:.5pt;mso-position-horizontal-relative:char;mso-position-vertical-relative:line" coordsize="65190,61">
            <v:shape id="Shape 40461" o:spid="_x0000_s1204"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AB0969" w:rsidRDefault="00EF258D" w:rsidP="004147C3">
      <w:pPr>
        <w:ind w:left="10" w:right="58" w:hanging="10"/>
        <w:jc w:val="center"/>
        <w:rPr>
          <w:sz w:val="26"/>
          <w:szCs w:val="26"/>
        </w:rPr>
      </w:pPr>
      <w:r w:rsidRPr="00AB0969">
        <w:rPr>
          <w:rFonts w:ascii="Times New Roman" w:hAnsi="Times New Roman" w:cs="Times New Roman"/>
          <w:sz w:val="26"/>
          <w:szCs w:val="26"/>
        </w:rPr>
        <w:t xml:space="preserve">из собственников либо иных лиц не уполномочен в установленном порядке представлять их интересы) </w:t>
      </w:r>
    </w:p>
    <w:p w:rsidR="00EF258D" w:rsidRPr="00AB0969" w:rsidRDefault="00EF258D" w:rsidP="004147C3">
      <w:pPr>
        <w:ind w:left="14"/>
        <w:rPr>
          <w:sz w:val="26"/>
          <w:szCs w:val="26"/>
        </w:rPr>
      </w:pPr>
      <w:r w:rsidRPr="00AB0969">
        <w:rPr>
          <w:rFonts w:ascii="Times New Roman" w:hAnsi="Times New Roman" w:cs="Times New Roman"/>
          <w:sz w:val="26"/>
          <w:szCs w:val="26"/>
        </w:rPr>
        <w:t xml:space="preserve"> </w:t>
      </w:r>
    </w:p>
    <w:p w:rsidR="00EF258D" w:rsidRPr="00AB0969" w:rsidRDefault="00284FC7" w:rsidP="004147C3">
      <w:pPr>
        <w:ind w:left="-14"/>
        <w:rPr>
          <w:sz w:val="26"/>
          <w:szCs w:val="26"/>
        </w:rPr>
      </w:pPr>
      <w:r>
        <w:rPr>
          <w:noProof/>
          <w:sz w:val="26"/>
          <w:szCs w:val="26"/>
        </w:rPr>
      </w:r>
      <w:r>
        <w:rPr>
          <w:noProof/>
          <w:sz w:val="26"/>
          <w:szCs w:val="26"/>
        </w:rPr>
        <w:pict>
          <v:group id="Group 34560" o:spid="_x0000_s1201" style="width:513.3pt;height:.5pt;mso-position-horizontal-relative:char;mso-position-vertical-relative:line" coordsize="65190,60">
            <v:shape id="Shape 40463" o:spid="_x0000_s1202"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AB0969" w:rsidRDefault="00EF258D" w:rsidP="004147C3">
      <w:pPr>
        <w:ind w:left="14"/>
        <w:rPr>
          <w:sz w:val="26"/>
          <w:szCs w:val="26"/>
        </w:rPr>
      </w:pPr>
      <w:r w:rsidRPr="00AB0969">
        <w:rPr>
          <w:rFonts w:ascii="Times New Roman" w:hAnsi="Times New Roman" w:cs="Times New Roman"/>
          <w:sz w:val="26"/>
          <w:szCs w:val="26"/>
        </w:rPr>
        <w:t xml:space="preserve"> </w:t>
      </w:r>
    </w:p>
    <w:p w:rsidR="00EF258D" w:rsidRPr="00AB0969" w:rsidRDefault="00284FC7" w:rsidP="004147C3">
      <w:pPr>
        <w:ind w:left="-14"/>
        <w:rPr>
          <w:sz w:val="26"/>
          <w:szCs w:val="26"/>
        </w:rPr>
      </w:pPr>
      <w:r>
        <w:rPr>
          <w:noProof/>
          <w:sz w:val="26"/>
          <w:szCs w:val="26"/>
        </w:rPr>
      </w:r>
      <w:r>
        <w:rPr>
          <w:noProof/>
          <w:sz w:val="26"/>
          <w:szCs w:val="26"/>
        </w:rPr>
        <w:pict>
          <v:group id="Group 34561" o:spid="_x0000_s1199" style="width:513.3pt;height:.5pt;mso-position-horizontal-relative:char;mso-position-vertical-relative:line" coordsize="65190,60">
            <v:shape id="Shape 40465" o:spid="_x0000_s1200"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" adj="0,,0" path="m,l6519025,r,9144l,9144,,e" fillcolor="black" stroked="f" strokeweight="0">
              <v:stroke miterlimit="83231f" joinstyle="miter"/>
              <v:formulas/>
              <v:path arrowok="t" o:connecttype="segments" textboxrect="0,0,6519025,9144"/>
            </v:shape>
            <w10:wrap type="none"/>
            <w10:anchorlock/>
          </v:group>
        </w:pict>
      </w:r>
    </w:p>
    <w:p w:rsidR="00EF258D" w:rsidRPr="00AB0969" w:rsidRDefault="00EF258D" w:rsidP="004147C3">
      <w:pPr>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284FC7" w:rsidP="00EF258D">
      <w:pPr>
        <w:ind w:left="-14"/>
        <w:rPr>
          <w:sz w:val="26"/>
          <w:szCs w:val="26"/>
        </w:rPr>
      </w:pPr>
      <w:r>
        <w:rPr>
          <w:noProof/>
          <w:sz w:val="26"/>
          <w:szCs w:val="26"/>
        </w:rPr>
      </w:r>
      <w:r>
        <w:rPr>
          <w:noProof/>
          <w:sz w:val="26"/>
          <w:szCs w:val="26"/>
        </w:rPr>
        <w:pict>
          <v:group id="Group 34565" o:spid="_x0000_s1197" style="width:513.3pt;height:.5pt;mso-position-horizontal-relative:char;mso-position-vertical-relative:line" coordsize="65190,61">
            <v:shape id="Shape 40473" o:spid="_x0000_s1198"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284FC7" w:rsidP="00EF258D">
      <w:pPr>
        <w:ind w:left="-14"/>
        <w:rPr>
          <w:sz w:val="26"/>
          <w:szCs w:val="26"/>
        </w:rPr>
      </w:pPr>
      <w:r>
        <w:rPr>
          <w:noProof/>
          <w:sz w:val="26"/>
          <w:szCs w:val="26"/>
        </w:rPr>
      </w:r>
      <w:r>
        <w:rPr>
          <w:noProof/>
          <w:sz w:val="26"/>
          <w:szCs w:val="26"/>
        </w:rPr>
        <w:pict>
          <v:group id="Group 34566" o:spid="_x0000_s1195" style="width:513.3pt;height:.5pt;mso-position-horizontal-relative:char;mso-position-vertical-relative:line" coordsize="65190,60">
            <v:shape id="Shape 40475" o:spid="_x0000_s1196"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ind w:left="1276" w:right="50" w:hanging="1277"/>
        <w:jc w:val="both"/>
        <w:rPr>
          <w:sz w:val="26"/>
          <w:szCs w:val="26"/>
        </w:rPr>
      </w:pPr>
      <w:r w:rsidRPr="00AB0969">
        <w:rPr>
          <w:rFonts w:ascii="Times New Roman" w:hAnsi="Times New Roman" w:cs="Times New Roman"/>
          <w:sz w:val="26"/>
          <w:szCs w:val="26"/>
          <w:u w:val="single" w:color="000000"/>
        </w:rPr>
        <w:t>Примечание.</w:t>
      </w:r>
      <w:r w:rsidRPr="00AB0969">
        <w:rPr>
          <w:rFonts w:ascii="Times New Roman" w:hAnsi="Times New Roman" w:cs="Times New Roman"/>
          <w:sz w:val="26"/>
          <w:szCs w:val="26"/>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
    <w:p w:rsidR="00EF258D" w:rsidRPr="00AB0969" w:rsidRDefault="00EF258D" w:rsidP="00EF258D">
      <w:pPr>
        <w:spacing w:after="396"/>
        <w:ind w:left="1291" w:right="50"/>
        <w:jc w:val="both"/>
        <w:rPr>
          <w:sz w:val="26"/>
          <w:szCs w:val="26"/>
        </w:rPr>
      </w:pPr>
      <w:r w:rsidRPr="00AB0969">
        <w:rPr>
          <w:rFonts w:ascii="Times New Roman" w:hAnsi="Times New Roman" w:cs="Times New Roman"/>
          <w:sz w:val="26"/>
          <w:szCs w:val="26"/>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D72283" w:rsidRPr="00AB0969" w:rsidRDefault="00D72283" w:rsidP="00EF258D">
      <w:pPr>
        <w:ind w:left="38" w:right="47" w:hanging="10"/>
        <w:jc w:val="both"/>
        <w:rPr>
          <w:rFonts w:ascii="Times New Roman" w:hAnsi="Times New Roman" w:cs="Times New Roman"/>
          <w:sz w:val="26"/>
          <w:szCs w:val="26"/>
        </w:rPr>
      </w:pPr>
    </w:p>
    <w:p w:rsidR="00EF258D" w:rsidRPr="00AB0969" w:rsidRDefault="00EF258D" w:rsidP="00D72283">
      <w:pPr>
        <w:ind w:left="38" w:right="47" w:hanging="10"/>
        <w:jc w:val="both"/>
        <w:rPr>
          <w:sz w:val="26"/>
          <w:szCs w:val="26"/>
        </w:rPr>
      </w:pPr>
      <w:r w:rsidRPr="00AB0969">
        <w:rPr>
          <w:rFonts w:ascii="Times New Roman" w:hAnsi="Times New Roman" w:cs="Times New Roman"/>
          <w:sz w:val="26"/>
          <w:szCs w:val="26"/>
        </w:rPr>
        <w:t xml:space="preserve">Место нахождения жилого помещения:   </w:t>
      </w:r>
    </w:p>
    <w:p w:rsidR="00EF258D" w:rsidRPr="00AB0969" w:rsidRDefault="00284FC7" w:rsidP="00D72283">
      <w:pPr>
        <w:ind w:left="4126"/>
        <w:rPr>
          <w:sz w:val="26"/>
          <w:szCs w:val="26"/>
        </w:rPr>
      </w:pPr>
      <w:r>
        <w:rPr>
          <w:noProof/>
          <w:sz w:val="26"/>
          <w:szCs w:val="26"/>
        </w:rPr>
      </w:r>
      <w:r>
        <w:rPr>
          <w:noProof/>
          <w:sz w:val="26"/>
          <w:szCs w:val="26"/>
        </w:rPr>
        <w:pict>
          <v:group id="Group 34961" o:spid="_x0000_s1193" style="width:306.3pt;height:.5pt;mso-position-horizontal-relative:char;mso-position-vertical-relative:line" coordsize="38897,61">
            <v:shape id="Shape 40477" o:spid="_x0000_s1194" style="position:absolute;width:38897;height:91;visibility:visible" coordsize="38897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" adj="0,,0" path="m,l3889744,r,9144l,9144,,e" fillcolor="black" stroked="f" strokeweight="0">
              <v:stroke miterlimit="83231f" joinstyle="miter"/>
              <v:formulas/>
              <v:path arrowok="t" o:connecttype="segments" textboxrect="0,0,3889744,9144"/>
            </v:shape>
            <w10:wrap type="none"/>
            <w10:anchorlock/>
          </v:group>
        </w:pict>
      </w:r>
    </w:p>
    <w:p w:rsidR="00EF258D" w:rsidRPr="00AB0969" w:rsidRDefault="00EF258D" w:rsidP="00D72283">
      <w:pPr>
        <w:ind w:left="10" w:right="488" w:hanging="10"/>
        <w:jc w:val="right"/>
        <w:rPr>
          <w:sz w:val="26"/>
          <w:szCs w:val="26"/>
        </w:rPr>
      </w:pPr>
      <w:r w:rsidRPr="00AB0969">
        <w:rPr>
          <w:rFonts w:ascii="Times New Roman" w:hAnsi="Times New Roman" w:cs="Times New Roman"/>
          <w:sz w:val="26"/>
          <w:szCs w:val="26"/>
        </w:rPr>
        <w:t xml:space="preserve">(указывается полный адрес: субъект Российской Федерации, </w:t>
      </w:r>
    </w:p>
    <w:p w:rsidR="00EF258D" w:rsidRPr="00AB0969" w:rsidRDefault="00EF258D" w:rsidP="00D72283">
      <w:pPr>
        <w:ind w:left="14"/>
        <w:rPr>
          <w:sz w:val="26"/>
          <w:szCs w:val="26"/>
        </w:rPr>
      </w:pPr>
      <w:r w:rsidRPr="00AB0969">
        <w:rPr>
          <w:rFonts w:ascii="Times New Roman" w:hAnsi="Times New Roman" w:cs="Times New Roman"/>
          <w:sz w:val="26"/>
          <w:szCs w:val="26"/>
        </w:rPr>
        <w:t xml:space="preserve"> </w:t>
      </w:r>
    </w:p>
    <w:p w:rsidR="00EF258D" w:rsidRPr="00AB0969" w:rsidRDefault="00284FC7" w:rsidP="00D72283">
      <w:pPr>
        <w:ind w:left="-14"/>
        <w:rPr>
          <w:sz w:val="26"/>
          <w:szCs w:val="26"/>
        </w:rPr>
      </w:pPr>
      <w:r>
        <w:rPr>
          <w:noProof/>
          <w:sz w:val="26"/>
          <w:szCs w:val="26"/>
        </w:rPr>
      </w:r>
      <w:r>
        <w:rPr>
          <w:noProof/>
          <w:sz w:val="26"/>
          <w:szCs w:val="26"/>
        </w:rPr>
        <w:pict>
          <v:group id="Group 34964" o:spid="_x0000_s1191" style="width:513.3pt;height:.5pt;mso-position-horizontal-relative:char;mso-position-vertical-relative:line" coordsize="65190,60">
            <v:shape id="Shape 40479" o:spid="_x0000_s1192"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AB0969" w:rsidRDefault="00EF258D" w:rsidP="00D72283">
      <w:pPr>
        <w:ind w:left="10" w:right="51" w:hanging="10"/>
        <w:jc w:val="center"/>
        <w:rPr>
          <w:sz w:val="26"/>
          <w:szCs w:val="26"/>
        </w:rPr>
      </w:pPr>
      <w:r w:rsidRPr="00AB0969">
        <w:rPr>
          <w:rFonts w:ascii="Times New Roman" w:hAnsi="Times New Roman" w:cs="Times New Roman"/>
          <w:sz w:val="26"/>
          <w:szCs w:val="26"/>
        </w:rPr>
        <w:t xml:space="preserve">муниципальное образование, поселение, улица, дом, корпус, строение, </w:t>
      </w:r>
    </w:p>
    <w:p w:rsidR="00EF258D" w:rsidRPr="00AB0969" w:rsidRDefault="00EF258D" w:rsidP="00D72283">
      <w:pPr>
        <w:ind w:left="14"/>
        <w:rPr>
          <w:sz w:val="26"/>
          <w:szCs w:val="26"/>
        </w:rPr>
      </w:pPr>
      <w:r w:rsidRPr="00AB0969">
        <w:rPr>
          <w:rFonts w:ascii="Times New Roman" w:hAnsi="Times New Roman" w:cs="Times New Roman"/>
          <w:sz w:val="26"/>
          <w:szCs w:val="26"/>
        </w:rPr>
        <w:t xml:space="preserve"> </w:t>
      </w:r>
    </w:p>
    <w:p w:rsidR="00EF258D" w:rsidRPr="00AB0969" w:rsidRDefault="00284FC7" w:rsidP="00D72283">
      <w:pPr>
        <w:ind w:left="-14"/>
        <w:rPr>
          <w:sz w:val="26"/>
          <w:szCs w:val="26"/>
        </w:rPr>
      </w:pPr>
      <w:r>
        <w:rPr>
          <w:noProof/>
          <w:sz w:val="26"/>
          <w:szCs w:val="26"/>
        </w:rPr>
      </w:r>
      <w:r>
        <w:rPr>
          <w:noProof/>
          <w:sz w:val="26"/>
          <w:szCs w:val="26"/>
        </w:rPr>
        <w:pict>
          <v:group id="Group 34965" o:spid="_x0000_s1189" style="width:513.3pt;height:.5pt;mso-position-horizontal-relative:char;mso-position-vertical-relative:line" coordsize="65190,61">
            <v:shape id="Shape 40481" o:spid="_x0000_s1190"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" adj="0,,0" path="m,l6519025,r,9144l,9144,,e" fillcolor="black" stroked="f" strokeweight="0">
              <v:stroke miterlimit="83231f" joinstyle="miter"/>
              <v:formulas/>
              <v:path arrowok="t" o:connecttype="segments" textboxrect="0,0,6519025,9144"/>
            </v:shape>
            <w10:wrap type="none"/>
            <w10:anchorlock/>
          </v:group>
        </w:pict>
      </w:r>
    </w:p>
    <w:p w:rsidR="00EF258D" w:rsidRPr="00AB0969" w:rsidRDefault="00EF258D" w:rsidP="00D72283">
      <w:pPr>
        <w:ind w:left="10" w:right="51" w:hanging="10"/>
        <w:jc w:val="center"/>
        <w:rPr>
          <w:sz w:val="26"/>
          <w:szCs w:val="26"/>
        </w:rPr>
      </w:pPr>
      <w:r w:rsidRPr="00AB0969">
        <w:rPr>
          <w:rFonts w:ascii="Times New Roman" w:hAnsi="Times New Roman" w:cs="Times New Roman"/>
          <w:sz w:val="26"/>
          <w:szCs w:val="26"/>
        </w:rPr>
        <w:t xml:space="preserve">квартира (комната), подъезд, этаж) </w:t>
      </w:r>
    </w:p>
    <w:p w:rsidR="00EF258D" w:rsidRPr="00AB0969" w:rsidRDefault="00EF258D" w:rsidP="00D72283">
      <w:pPr>
        <w:ind w:left="1"/>
        <w:jc w:val="center"/>
        <w:rPr>
          <w:sz w:val="26"/>
          <w:szCs w:val="26"/>
        </w:rPr>
      </w:pPr>
      <w:r w:rsidRPr="00AB0969">
        <w:rPr>
          <w:rFonts w:ascii="Times New Roman" w:hAnsi="Times New Roman" w:cs="Times New Roman"/>
          <w:sz w:val="26"/>
          <w:szCs w:val="26"/>
        </w:rPr>
        <w:t xml:space="preserve"> </w:t>
      </w:r>
    </w:p>
    <w:p w:rsidR="00EF258D" w:rsidRPr="00AB0969" w:rsidRDefault="00EF258D" w:rsidP="00D72283">
      <w:pPr>
        <w:ind w:left="38" w:right="47" w:hanging="10"/>
        <w:jc w:val="both"/>
        <w:rPr>
          <w:sz w:val="26"/>
          <w:szCs w:val="26"/>
        </w:rPr>
      </w:pPr>
      <w:r w:rsidRPr="00AB0969">
        <w:rPr>
          <w:rFonts w:ascii="Times New Roman" w:hAnsi="Times New Roman" w:cs="Times New Roman"/>
          <w:sz w:val="26"/>
          <w:szCs w:val="26"/>
        </w:rPr>
        <w:t xml:space="preserve">Собственник(и) жилого помещения:   </w:t>
      </w:r>
    </w:p>
    <w:p w:rsidR="00EF258D" w:rsidRPr="00AB0969" w:rsidRDefault="00284FC7" w:rsidP="00D72283">
      <w:pPr>
        <w:ind w:left="3814"/>
        <w:rPr>
          <w:sz w:val="26"/>
          <w:szCs w:val="26"/>
        </w:rPr>
      </w:pPr>
      <w:r>
        <w:rPr>
          <w:noProof/>
          <w:sz w:val="26"/>
          <w:szCs w:val="26"/>
        </w:rPr>
      </w:r>
      <w:r>
        <w:rPr>
          <w:noProof/>
          <w:sz w:val="26"/>
          <w:szCs w:val="26"/>
        </w:rPr>
        <w:pict>
          <v:group id="Group 34966" o:spid="_x0000_s1187" style="width:321.9pt;height:.5pt;mso-position-horizontal-relative:char;mso-position-vertical-relative:line" coordsize="40878,60">
            <v:shape id="Shape 40483" o:spid="_x0000_s1188" style="position:absolute;width:40878;height:91;visibility:visible" coordsize="408783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" adj="0,,0" path="m,l4087839,r,9144l,9144,,e" fillcolor="black" stroked="f" strokeweight="0">
              <v:stroke miterlimit="83231f" joinstyle="miter"/>
              <v:formulas/>
              <v:path arrowok="t" o:connecttype="segments" textboxrect="0,0,4087839,9144"/>
            </v:shape>
            <w10:wrap type="none"/>
            <w10:anchorlock/>
          </v:group>
        </w:pict>
      </w:r>
    </w:p>
    <w:p w:rsidR="00EF258D" w:rsidRPr="00AB0969" w:rsidRDefault="00EF258D" w:rsidP="00D72283">
      <w:pPr>
        <w:ind w:left="14" w:right="6435"/>
        <w:rPr>
          <w:sz w:val="26"/>
          <w:szCs w:val="26"/>
        </w:rPr>
      </w:pPr>
      <w:r w:rsidRPr="00AB0969">
        <w:rPr>
          <w:rFonts w:ascii="Times New Roman" w:hAnsi="Times New Roman" w:cs="Times New Roman"/>
          <w:sz w:val="26"/>
          <w:szCs w:val="26"/>
        </w:rPr>
        <w:t xml:space="preserve">  </w:t>
      </w:r>
    </w:p>
    <w:p w:rsidR="00EF258D" w:rsidRPr="00AB0969" w:rsidRDefault="00284FC7" w:rsidP="00D72283">
      <w:pPr>
        <w:ind w:left="-14"/>
        <w:rPr>
          <w:sz w:val="26"/>
          <w:szCs w:val="26"/>
        </w:rPr>
      </w:pPr>
      <w:r>
        <w:rPr>
          <w:noProof/>
          <w:sz w:val="26"/>
          <w:szCs w:val="26"/>
        </w:rPr>
      </w:r>
      <w:r>
        <w:rPr>
          <w:noProof/>
          <w:sz w:val="26"/>
          <w:szCs w:val="26"/>
        </w:rPr>
        <w:pict>
          <v:group id="Group 34968" o:spid="_x0000_s1185" style="width:513.3pt;height:.5pt;mso-position-horizontal-relative:char;mso-position-vertical-relative:line" coordsize="65190,60">
            <v:shape id="Shape 40485" o:spid="_x0000_s1186"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" adj="0,,0" path="m,l6519025,r,9144l,9144,,e" fillcolor="black" stroked="f" strokeweight="0">
              <v:stroke miterlimit="83231f" joinstyle="miter"/>
              <v:formulas/>
              <v:path arrowok="t" o:connecttype="segments" textboxrect="0,0,6519025,9144"/>
            </v:shape>
            <w10:wrap type="none"/>
            <w10:anchorlock/>
          </v:group>
        </w:pict>
      </w:r>
    </w:p>
    <w:p w:rsidR="00EF258D" w:rsidRPr="00AB0969" w:rsidRDefault="00EF258D" w:rsidP="00D72283">
      <w:pPr>
        <w:ind w:left="14" w:right="10209"/>
        <w:rPr>
          <w:sz w:val="26"/>
          <w:szCs w:val="26"/>
        </w:rPr>
      </w:pPr>
      <w:r w:rsidRPr="00AB0969">
        <w:rPr>
          <w:rFonts w:ascii="Times New Roman" w:hAnsi="Times New Roman" w:cs="Times New Roman"/>
          <w:sz w:val="26"/>
          <w:szCs w:val="26"/>
        </w:rPr>
        <w:t xml:space="preserve">  </w:t>
      </w:r>
    </w:p>
    <w:p w:rsidR="00EF258D" w:rsidRPr="00AB0969" w:rsidRDefault="00284FC7" w:rsidP="00D72283">
      <w:pPr>
        <w:ind w:left="-14"/>
        <w:rPr>
          <w:sz w:val="26"/>
          <w:szCs w:val="26"/>
        </w:rPr>
      </w:pPr>
      <w:r>
        <w:rPr>
          <w:noProof/>
          <w:sz w:val="26"/>
          <w:szCs w:val="26"/>
        </w:rPr>
      </w:r>
      <w:r>
        <w:rPr>
          <w:noProof/>
          <w:sz w:val="26"/>
          <w:szCs w:val="26"/>
        </w:rPr>
        <w:pict>
          <v:group id="Group 34970" o:spid="_x0000_s1183" style="width:513.3pt;height:.5pt;mso-position-horizontal-relative:char;mso-position-vertical-relative:line" coordsize="65190,61">
            <v:shape id="Shape 40487" o:spid="_x0000_s1184"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AB0969" w:rsidRDefault="00EF258D" w:rsidP="00D72283">
      <w:pPr>
        <w:ind w:left="14"/>
        <w:rPr>
          <w:sz w:val="26"/>
          <w:szCs w:val="26"/>
        </w:rPr>
      </w:pPr>
      <w:r w:rsidRPr="00AB0969">
        <w:rPr>
          <w:rFonts w:ascii="Times New Roman" w:hAnsi="Times New Roman" w:cs="Times New Roman"/>
          <w:sz w:val="26"/>
          <w:szCs w:val="26"/>
        </w:rPr>
        <w:t xml:space="preserve"> </w:t>
      </w:r>
    </w:p>
    <w:p w:rsidR="00EF258D" w:rsidRPr="00AB0969" w:rsidRDefault="00EF258D" w:rsidP="00D72283">
      <w:pPr>
        <w:ind w:left="591" w:right="47" w:hanging="10"/>
        <w:jc w:val="both"/>
        <w:rPr>
          <w:sz w:val="26"/>
          <w:szCs w:val="26"/>
        </w:rPr>
      </w:pPr>
      <w:r w:rsidRPr="00AB0969">
        <w:rPr>
          <w:rFonts w:ascii="Times New Roman" w:hAnsi="Times New Roman" w:cs="Times New Roman"/>
          <w:sz w:val="26"/>
          <w:szCs w:val="26"/>
        </w:rPr>
        <w:t xml:space="preserve">Прошу разрешить   </w:t>
      </w:r>
    </w:p>
    <w:p w:rsidR="00EF258D" w:rsidRPr="00AB0969" w:rsidRDefault="00284FC7" w:rsidP="00D72283">
      <w:pPr>
        <w:ind w:left="2537"/>
        <w:rPr>
          <w:sz w:val="26"/>
          <w:szCs w:val="26"/>
        </w:rPr>
      </w:pPr>
      <w:r>
        <w:rPr>
          <w:noProof/>
          <w:sz w:val="26"/>
          <w:szCs w:val="26"/>
        </w:rPr>
      </w:r>
      <w:r>
        <w:rPr>
          <w:noProof/>
          <w:sz w:val="26"/>
          <w:szCs w:val="26"/>
        </w:rPr>
        <w:pict>
          <v:group id="Group 34971" o:spid="_x0000_s1181" style="width:385.75pt;height:.5pt;mso-position-horizontal-relative:char;mso-position-vertical-relative:line" coordsize="48989,60">
            <v:shape id="Shape 40489" o:spid="_x0000_s1182" style="position:absolute;width:48989;height:91;visibility:visible" coordsize="489891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" adj="0,,0" path="m,l4898911,r,9144l,9144,,e" fillcolor="black" stroked="f" strokeweight="0">
              <v:stroke miterlimit="83231f" joinstyle="miter"/>
              <v:formulas/>
              <v:path arrowok="t" o:connecttype="segments" textboxrect="0,0,4898911,9144"/>
            </v:shape>
            <w10:wrap type="none"/>
            <w10:anchorlock/>
          </v:group>
        </w:pict>
      </w:r>
    </w:p>
    <w:p w:rsidR="00EF258D" w:rsidRPr="00AB0969" w:rsidRDefault="00EF258D" w:rsidP="00D72283">
      <w:pPr>
        <w:ind w:left="5709" w:right="165" w:hanging="2353"/>
        <w:jc w:val="both"/>
        <w:rPr>
          <w:sz w:val="26"/>
          <w:szCs w:val="26"/>
        </w:rPr>
      </w:pPr>
      <w:r w:rsidRPr="00AB0969">
        <w:rPr>
          <w:rFonts w:ascii="Times New Roman" w:hAnsi="Times New Roman" w:cs="Times New Roman"/>
          <w:sz w:val="26"/>
          <w:szCs w:val="26"/>
        </w:rPr>
        <w:t xml:space="preserve">(переустройство, перепланировку, переустройство и перепланировку – нужное указать) </w:t>
      </w:r>
    </w:p>
    <w:p w:rsidR="00EF258D" w:rsidRPr="00AB0969" w:rsidRDefault="00EF258D" w:rsidP="00D72283">
      <w:pPr>
        <w:ind w:left="38" w:right="47" w:hanging="10"/>
        <w:jc w:val="both"/>
        <w:rPr>
          <w:sz w:val="26"/>
          <w:szCs w:val="26"/>
        </w:rPr>
      </w:pPr>
      <w:r w:rsidRPr="00AB0969">
        <w:rPr>
          <w:rFonts w:ascii="Times New Roman" w:hAnsi="Times New Roman" w:cs="Times New Roman"/>
          <w:sz w:val="26"/>
          <w:szCs w:val="26"/>
        </w:rPr>
        <w:t xml:space="preserve">жилого помещения, занимаемого на основании   </w:t>
      </w:r>
    </w:p>
    <w:p w:rsidR="00EF258D" w:rsidRPr="00AB0969" w:rsidRDefault="00284FC7" w:rsidP="00EF258D">
      <w:pPr>
        <w:ind w:left="4949"/>
        <w:rPr>
          <w:sz w:val="26"/>
          <w:szCs w:val="26"/>
        </w:rPr>
      </w:pPr>
      <w:r>
        <w:rPr>
          <w:noProof/>
          <w:sz w:val="26"/>
          <w:szCs w:val="26"/>
        </w:rPr>
      </w:r>
      <w:r>
        <w:rPr>
          <w:noProof/>
          <w:sz w:val="26"/>
          <w:szCs w:val="26"/>
        </w:rPr>
        <w:pict>
          <v:group id="Group 34973" o:spid="_x0000_s1179" style="width:265.1pt;height:.5pt;mso-position-horizontal-relative:char;mso-position-vertical-relative:line" coordsize="33670,61">
            <v:shape id="Shape 40491" o:spid="_x0000_s1180" style="position:absolute;width:33670;height:91;visibility:visible" coordsize="336706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" adj="0,,0" path="m,l3367062,r,9144l,9144,,e" fillcolor="black" stroked="f" strokeweight="0">
              <v:stroke miterlimit="83231f" joinstyle="miter"/>
              <v:formulas/>
              <v:path arrowok="t" o:connecttype="segments" textboxrect="0,0,3367062,9144"/>
            </v:shape>
            <w10:wrap type="none"/>
            <w10:anchorlock/>
          </v:group>
        </w:pict>
      </w:r>
    </w:p>
    <w:p w:rsidR="00EF258D" w:rsidRPr="00AB0969" w:rsidRDefault="00EF258D" w:rsidP="00EF258D">
      <w:pPr>
        <w:ind w:left="10" w:right="1019" w:hanging="10"/>
        <w:jc w:val="right"/>
        <w:rPr>
          <w:sz w:val="26"/>
          <w:szCs w:val="26"/>
        </w:rPr>
      </w:pPr>
      <w:r w:rsidRPr="00AB0969">
        <w:rPr>
          <w:rFonts w:ascii="Times New Roman" w:hAnsi="Times New Roman" w:cs="Times New Roman"/>
          <w:sz w:val="26"/>
          <w:szCs w:val="26"/>
        </w:rPr>
        <w:t xml:space="preserve">(права собственности, договора найма, </w:t>
      </w:r>
    </w:p>
    <w:p w:rsidR="00EF258D" w:rsidRPr="00AB0969" w:rsidRDefault="00EF258D" w:rsidP="00EF258D">
      <w:pPr>
        <w:tabs>
          <w:tab w:val="center" w:pos="9883"/>
        </w:tabs>
        <w:rPr>
          <w:sz w:val="26"/>
          <w:szCs w:val="26"/>
        </w:rPr>
      </w:pP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 </w:t>
      </w:r>
    </w:p>
    <w:p w:rsidR="00EF258D" w:rsidRPr="00AB0969" w:rsidRDefault="00284FC7" w:rsidP="00EF258D">
      <w:pPr>
        <w:ind w:left="-14"/>
        <w:rPr>
          <w:sz w:val="26"/>
          <w:szCs w:val="26"/>
        </w:rPr>
      </w:pPr>
      <w:r>
        <w:rPr>
          <w:noProof/>
          <w:sz w:val="26"/>
          <w:szCs w:val="26"/>
        </w:rPr>
      </w:r>
      <w:r>
        <w:rPr>
          <w:noProof/>
          <w:sz w:val="26"/>
          <w:szCs w:val="26"/>
        </w:rPr>
        <w:pict>
          <v:group id="Group 34974" o:spid="_x0000_s1177" style="width:507.65pt;height:.5pt;mso-position-horizontal-relative:char;mso-position-vertical-relative:line" coordsize="64471,60">
            <v:shape id="Shape 40493" o:spid="_x0000_s1178" style="position:absolute;width:64471;height:91;visibility:visible" coordsize="64471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" adj="0,,0" path="m,l6447156,r,9144l,9144,,e" fillcolor="black" stroked="f" strokeweight="0">
              <v:stroke miterlimit="83231f" joinstyle="miter"/>
              <v:formulas/>
              <v:path arrowok="t" o:connecttype="segments" textboxrect="0,0,6447156,9144"/>
            </v:shape>
            <w10:wrap type="none"/>
            <w10:anchorlock/>
          </v:group>
        </w:pict>
      </w:r>
    </w:p>
    <w:p w:rsidR="00EF258D" w:rsidRPr="00AB0969" w:rsidRDefault="00EF258D" w:rsidP="00EF258D">
      <w:pPr>
        <w:ind w:left="10" w:right="163" w:hanging="10"/>
        <w:jc w:val="center"/>
        <w:rPr>
          <w:sz w:val="26"/>
          <w:szCs w:val="26"/>
        </w:rPr>
      </w:pPr>
      <w:r w:rsidRPr="00AB0969">
        <w:rPr>
          <w:rFonts w:ascii="Times New Roman" w:hAnsi="Times New Roman" w:cs="Times New Roman"/>
          <w:sz w:val="26"/>
          <w:szCs w:val="26"/>
        </w:rPr>
        <w:t xml:space="preserve">договора аренды – нужное указать) </w:t>
      </w:r>
    </w:p>
    <w:p w:rsidR="00EF258D" w:rsidRPr="00AB0969" w:rsidRDefault="00EF258D" w:rsidP="00EF258D">
      <w:pPr>
        <w:spacing w:after="7"/>
        <w:ind w:left="38" w:right="47" w:hanging="10"/>
        <w:jc w:val="both"/>
        <w:rPr>
          <w:sz w:val="26"/>
          <w:szCs w:val="26"/>
        </w:rPr>
      </w:pPr>
      <w:r w:rsidRPr="00AB0969">
        <w:rPr>
          <w:rFonts w:ascii="Times New Roman" w:hAnsi="Times New Roman" w:cs="Times New Roman"/>
          <w:sz w:val="26"/>
          <w:szCs w:val="26"/>
        </w:rPr>
        <w:t xml:space="preserve">согласно прилагаемому проекту (проектной документации) переустройства и (или) перепланировки жилого помещения. </w:t>
      </w:r>
    </w:p>
    <w:p w:rsidR="00EF258D" w:rsidRPr="00AB0969" w:rsidRDefault="00284FC7" w:rsidP="00EF258D">
      <w:pPr>
        <w:spacing w:after="42"/>
        <w:ind w:left="28" w:right="47" w:firstLine="567"/>
        <w:jc w:val="both"/>
        <w:rPr>
          <w:sz w:val="26"/>
          <w:szCs w:val="26"/>
        </w:rPr>
      </w:pPr>
      <w:r>
        <w:rPr>
          <w:noProof/>
          <w:sz w:val="26"/>
          <w:szCs w:val="26"/>
        </w:rPr>
        <w:pict>
          <v:group id="Group 34977" o:spid="_x0000_s1175" style="position:absolute;left:0;text-align:left;margin-left:303.3pt;margin-top:13.25pt;width:3.55pt;height:17.05pt;flip:x;z-index:251659776;mso-width-relative:margin;mso-height-relative:margin" coordsize="24293,3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">
            <v:shape id="Shape 40495" o:spid="_x0000_s1176" style="position:absolute;width:3596;height:91;visibility:visible" coordsize="35961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" adj="0,,0" path="m,l359618,r,9144l,9144,,e" fillcolor="black" stroked="f" strokeweight="0">
              <v:stroke miterlimit="83231f" joinstyle="miter"/>
              <v:formulas/>
              <v:path arrowok="t" o:connecttype="segments" textboxrect="0,0,359618,9144"/>
            </v:shape>
            <v:shape id="Shape 40496" o:spid="_x0000_s1028" style="position:absolute;left:5394;width:12239;height:91;visibility:visible" coordsize="122393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" adj="0,,0" path="m,l1223937,r,9144l,9144,,e" fillcolor="black" stroked="f" strokeweight="0">
              <v:stroke miterlimit="83231f" joinstyle="miter"/>
              <v:formulas/>
              <v:path arrowok="t" o:connecttype="segments" textboxrect="0,0,1223937,9144"/>
            </v:shape>
            <v:shape id="Shape 40497" o:spid="_x0000_s1029" style="position:absolute;left:21047;width:1799;height:91;visibility:visible" coordsize="1798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" adj="0,,0" path="m,l179825,r,9144l,9144,,e" fillcolor="black" stroked="f" strokeweight="0">
              <v:stroke miterlimit="83231f" joinstyle="miter"/>
              <v:formulas/>
              <v:path arrowok="t" o:connecttype="segments" textboxrect="0,0,179825,9144"/>
            </v:shape>
            <v:rect id="Rectangle 2947" o:spid="_x0000_s1030" style="position:absolute;left:5577;top:2231;width:506;height:16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" filled="f" stroked="f">
              <v:textbox inset="0,0,0,0">
                <w:txbxContent>
                  <w:p w:rsidR="005A515E" w:rsidRDefault="005A515E" w:rsidP="00EF258D">
                    <w:r>
                      <w:rPr>
                        <w:rFonts w:ascii="Times New Roman" w:hAnsi="Times New Roman" w:cs="Times New Roman"/>
                        <w:sz w:val="24"/>
                      </w:rPr>
                      <w:t xml:space="preserve"> </w:t>
                    </w:r>
                  </w:p>
                </w:txbxContent>
              </v:textbox>
            </v:rect>
            <v:rect id="Rectangle 2948" o:spid="_x0000_s1031" style="position:absolute;left:11523;top:1903;width:2108;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" filled="f" stroked="f">
              <v:textbox inset="0,0,0,0">
                <w:txbxContent>
                  <w:p w:rsidR="005A515E" w:rsidRDefault="005A515E" w:rsidP="00EF258D">
                    <w:r>
                      <w:rPr>
                        <w:rFonts w:ascii="Times New Roman" w:hAnsi="Times New Roman" w:cs="Times New Roman"/>
                        <w:sz w:val="24"/>
                      </w:rPr>
                      <w:t>по</w:t>
                    </w:r>
                  </w:p>
                </w:txbxContent>
              </v:textbox>
            </v:rect>
            <v:rect id="Rectangle 2949" o:spid="_x0000_s1032" style="position:absolute;left:13108;top:2231;width:507;height:16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" filled="f" stroked="f">
              <v:textbox inset="0,0,0,0">
                <w:txbxContent>
                  <w:p w:rsidR="005A515E" w:rsidRDefault="005A515E" w:rsidP="00EF258D">
                    <w:r>
                      <w:rPr>
                        <w:rFonts w:ascii="Times New Roman" w:hAnsi="Times New Roman" w:cs="Times New Roman"/>
                        <w:sz w:val="24"/>
                      </w:rPr>
                      <w:t xml:space="preserve"> </w:t>
                    </w:r>
                  </w:p>
                </w:txbxContent>
              </v:textbox>
            </v:rect>
            <v:rect id="Rectangle 2950" o:spid="_x0000_s1033" style="position:absolute;left:19066;top:2231;width:507;height:16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" filled="f" stroked="f">
              <v:textbox inset="0,0,0,0">
                <w:txbxContent>
                  <w:p w:rsidR="005A515E" w:rsidRDefault="005A515E" w:rsidP="00EF258D">
                    <w:r>
                      <w:rPr>
                        <w:rFonts w:ascii="Times New Roman" w:hAnsi="Times New Roman" w:cs="Times New Roman"/>
                        <w:sz w:val="24"/>
                      </w:rPr>
                      <w:t xml:space="preserve"> </w:t>
                    </w:r>
                  </w:p>
                </w:txbxContent>
              </v:textbox>
            </v:rect>
            <v:shape id="Shape 40498" o:spid="_x0000_s1034" style="position:absolute;left:258;top:3627;width:10533;height:91;visibility:visible" coordsize="10532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" adj="0,,0" path="m,l1053291,r,9144l,9144,,e" fillcolor="black" stroked="f" strokeweight="0">
              <v:stroke miterlimit="83231f" joinstyle="miter"/>
              <v:formulas/>
              <v:path arrowok="t" o:connecttype="segments" textboxrect="0,0,1053291,9144"/>
            </v:shape>
            <v:shape id="Shape 40499" o:spid="_x0000_s1035" style="position:absolute;left:13748;top:3627;width:10545;height:91;visibility:visible" coordsize="105448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" adj="0,,0" path="m,l1054487,r,9144l,9144,,e" fillcolor="black" stroked="f" strokeweight="0">
              <v:stroke miterlimit="83231f" joinstyle="miter"/>
              <v:formulas/>
              <v:path arrowok="t" o:connecttype="segments" textboxrect="0,0,1054487,9144"/>
            </v:shape>
            <w10:wrap type="square"/>
          </v:group>
        </w:pict>
      </w:r>
      <w:r>
        <w:rPr>
          <w:noProof/>
          <w:sz w:val="26"/>
          <w:szCs w:val="26"/>
        </w:rPr>
        <w:pict>
          <v:group id="Group 34979" o:spid="_x0000_s1171" style="position:absolute;left:0;text-align:left;margin-left:26.3pt;margin-top:27.5pt;width:179.9pt;height:.5pt;z-index:251660800" coordsize="228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">
            <v:shape id="Shape 40505" o:spid="_x0000_s1174" style="position:absolute;width:3596;height:91;visibility:visible" coordsize="35963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" adj="0,,0" path="m,l359633,r,9144l,9144,,e" fillcolor="black" stroked="f" strokeweight="0">
              <v:stroke miterlimit="83231f" joinstyle="miter"/>
              <v:formulas/>
              <v:path arrowok="t" o:connecttype="segments" textboxrect="0,0,359633,9144"/>
            </v:shape>
            <v:shape id="Shape 40506" o:spid="_x0000_s1173" style="position:absolute;left:5394;width:12239;height:91;visibility:visible" coordsize="122393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" adj="0,,0" path="m,l1223937,r,9144l,9144,,e" fillcolor="black" stroked="f" strokeweight="0">
              <v:stroke miterlimit="83231f" joinstyle="miter"/>
              <v:formulas/>
              <v:path arrowok="t" o:connecttype="segments" textboxrect="0,0,1223937,9144"/>
            </v:shape>
            <v:shape id="Shape 40507" o:spid="_x0000_s1172" style="position:absolute;left:21047;width:1798;height:91;visibility:visible" coordsize="17983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" adj="0,,0" path="m,l179830,r,9144l,9144,,e" fillcolor="black" stroked="f" strokeweight="0">
              <v:stroke miterlimit="83231f" joinstyle="miter"/>
              <v:formulas/>
              <v:path arrowok="t" o:connecttype="segments" textboxrect="0,0,179830,9144"/>
            </v:shape>
            <w10:wrap type="square"/>
          </v:group>
        </w:pict>
      </w:r>
      <w:r w:rsidR="00EF258D" w:rsidRPr="00AB0969">
        <w:rPr>
          <w:rFonts w:ascii="Times New Roman" w:hAnsi="Times New Roman" w:cs="Times New Roman"/>
          <w:sz w:val="26"/>
          <w:szCs w:val="26"/>
        </w:rPr>
        <w:t>Срок производства ремонтно-строительных работ с“</w:t>
      </w:r>
      <w:r w:rsidR="00D72283" w:rsidRPr="00AB0969">
        <w:rPr>
          <w:rFonts w:ascii="Times New Roman" w:hAnsi="Times New Roman" w:cs="Times New Roman"/>
          <w:sz w:val="26"/>
          <w:szCs w:val="26"/>
        </w:rPr>
        <w:t>______</w:t>
      </w:r>
      <w:r w:rsidR="00EF258D" w:rsidRPr="00AB0969">
        <w:rPr>
          <w:rFonts w:ascii="Times New Roman" w:hAnsi="Times New Roman" w:cs="Times New Roman"/>
          <w:sz w:val="26"/>
          <w:szCs w:val="26"/>
        </w:rPr>
        <w:t xml:space="preserve">  ” </w:t>
      </w:r>
      <w:r w:rsidR="00D72283" w:rsidRPr="00AB0969">
        <w:rPr>
          <w:rFonts w:ascii="Times New Roman" w:hAnsi="Times New Roman" w:cs="Times New Roman"/>
          <w:sz w:val="26"/>
          <w:szCs w:val="26"/>
        </w:rPr>
        <w:t>______________</w:t>
      </w:r>
      <w:r w:rsidR="00EF258D" w:rsidRPr="00AB0969">
        <w:rPr>
          <w:rFonts w:ascii="Times New Roman" w:hAnsi="Times New Roman" w:cs="Times New Roman"/>
          <w:sz w:val="26"/>
          <w:szCs w:val="26"/>
        </w:rPr>
        <w:t xml:space="preserve"> 200  г. по 200  г. </w:t>
      </w:r>
    </w:p>
    <w:p w:rsidR="00EF258D" w:rsidRPr="00AB0969" w:rsidRDefault="00EF258D" w:rsidP="00EF258D">
      <w:pPr>
        <w:spacing w:before="6" w:after="7"/>
        <w:ind w:left="28" w:right="317" w:firstLine="596"/>
        <w:jc w:val="both"/>
        <w:rPr>
          <w:sz w:val="26"/>
          <w:szCs w:val="26"/>
        </w:rPr>
      </w:pPr>
      <w:r w:rsidRPr="00AB0969">
        <w:rPr>
          <w:rFonts w:ascii="Times New Roman" w:hAnsi="Times New Roman" w:cs="Times New Roman"/>
          <w:sz w:val="26"/>
          <w:szCs w:val="26"/>
        </w:rPr>
        <w:t xml:space="preserve">Режим производства ремонтно-строительных работ с часов в </w:t>
      </w:r>
      <w:r w:rsidRPr="00AB0969">
        <w:rPr>
          <w:rFonts w:ascii="Times New Roman" w:hAnsi="Times New Roman" w:cs="Times New Roman"/>
          <w:sz w:val="26"/>
          <w:szCs w:val="26"/>
          <w:u w:val="single" w:color="000000"/>
        </w:rPr>
        <w:t xml:space="preserve"> </w:t>
      </w:r>
      <w:r w:rsidR="00D72283" w:rsidRPr="00AB0969">
        <w:rPr>
          <w:rFonts w:ascii="Times New Roman" w:hAnsi="Times New Roman" w:cs="Times New Roman"/>
          <w:sz w:val="26"/>
          <w:szCs w:val="26"/>
        </w:rPr>
        <w:t>_________</w:t>
      </w:r>
      <w:r w:rsidRPr="00AB0969">
        <w:rPr>
          <w:rFonts w:ascii="Times New Roman" w:hAnsi="Times New Roman" w:cs="Times New Roman"/>
          <w:sz w:val="26"/>
          <w:szCs w:val="26"/>
          <w:u w:val="single" w:color="000000"/>
        </w:rPr>
        <w:t xml:space="preserve">  д</w:t>
      </w:r>
      <w:r w:rsidRPr="00AB0969">
        <w:rPr>
          <w:rFonts w:ascii="Times New Roman" w:hAnsi="Times New Roman" w:cs="Times New Roman"/>
          <w:sz w:val="26"/>
          <w:szCs w:val="26"/>
        </w:rPr>
        <w:t xml:space="preserve">ни. </w:t>
      </w:r>
    </w:p>
    <w:p w:rsidR="00EF258D" w:rsidRPr="00AB0969" w:rsidRDefault="00EF258D" w:rsidP="00EF258D">
      <w:pPr>
        <w:spacing w:after="202"/>
        <w:ind w:left="867"/>
        <w:rPr>
          <w:sz w:val="26"/>
          <w:szCs w:val="26"/>
        </w:rPr>
      </w:pPr>
      <w:r w:rsidRPr="00AB0969">
        <w:rPr>
          <w:rFonts w:ascii="Times New Roman" w:hAnsi="Times New Roman" w:cs="Times New Roman"/>
          <w:sz w:val="26"/>
          <w:szCs w:val="26"/>
        </w:rPr>
        <w:t xml:space="preserve"> </w:t>
      </w:r>
    </w:p>
    <w:p w:rsidR="00EF258D" w:rsidRPr="00AB0969" w:rsidRDefault="00EF258D" w:rsidP="00EF258D">
      <w:pPr>
        <w:spacing w:after="7" w:line="249" w:lineRule="auto"/>
        <w:ind w:left="591" w:right="47" w:hanging="10"/>
        <w:jc w:val="both"/>
        <w:rPr>
          <w:sz w:val="26"/>
          <w:szCs w:val="26"/>
        </w:rPr>
      </w:pPr>
      <w:r w:rsidRPr="00AB0969">
        <w:rPr>
          <w:rFonts w:ascii="Times New Roman" w:hAnsi="Times New Roman" w:cs="Times New Roman"/>
          <w:sz w:val="26"/>
          <w:szCs w:val="26"/>
        </w:rPr>
        <w:lastRenderedPageBreak/>
        <w:t xml:space="preserve">Обязуюсь: </w:t>
      </w:r>
    </w:p>
    <w:p w:rsidR="00EF258D" w:rsidRPr="00AB0969" w:rsidRDefault="00EF258D" w:rsidP="00EF258D">
      <w:pPr>
        <w:ind w:right="66"/>
        <w:jc w:val="right"/>
        <w:rPr>
          <w:sz w:val="26"/>
          <w:szCs w:val="26"/>
        </w:rPr>
      </w:pPr>
      <w:r w:rsidRPr="00AB0969">
        <w:rPr>
          <w:rFonts w:ascii="Times New Roman" w:hAnsi="Times New Roman" w:cs="Times New Roman"/>
          <w:sz w:val="26"/>
          <w:szCs w:val="26"/>
        </w:rPr>
        <w:t xml:space="preserve">осуществить ремонтно-строительные работы в соответствии с проектом (проектной </w:t>
      </w:r>
    </w:p>
    <w:p w:rsidR="00EF258D" w:rsidRPr="00AB0969" w:rsidRDefault="00EF258D" w:rsidP="00EF258D">
      <w:pPr>
        <w:spacing w:after="7" w:line="249" w:lineRule="auto"/>
        <w:ind w:left="38" w:right="47" w:hanging="10"/>
        <w:jc w:val="both"/>
        <w:rPr>
          <w:sz w:val="26"/>
          <w:szCs w:val="26"/>
        </w:rPr>
      </w:pPr>
      <w:r w:rsidRPr="00AB0969">
        <w:rPr>
          <w:rFonts w:ascii="Times New Roman" w:hAnsi="Times New Roman" w:cs="Times New Roman"/>
          <w:sz w:val="26"/>
          <w:szCs w:val="26"/>
        </w:rPr>
        <w:t xml:space="preserve">документацией);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w:t>
      </w:r>
    </w:p>
    <w:p w:rsidR="00EF258D" w:rsidRPr="00AB0969" w:rsidRDefault="00EF258D" w:rsidP="00EF258D">
      <w:pPr>
        <w:spacing w:after="7" w:line="249" w:lineRule="auto"/>
        <w:ind w:left="38" w:right="47" w:hanging="10"/>
        <w:jc w:val="both"/>
        <w:rPr>
          <w:sz w:val="26"/>
          <w:szCs w:val="26"/>
        </w:rPr>
      </w:pPr>
      <w:r w:rsidRPr="00AB0969">
        <w:rPr>
          <w:rFonts w:ascii="Times New Roman" w:hAnsi="Times New Roman" w:cs="Times New Roman"/>
          <w:sz w:val="26"/>
          <w:szCs w:val="26"/>
        </w:rPr>
        <w:t xml:space="preserve">проведения работ. </w:t>
      </w:r>
    </w:p>
    <w:p w:rsidR="00EF258D" w:rsidRPr="00AB0969" w:rsidRDefault="00EF258D" w:rsidP="00EF258D">
      <w:pPr>
        <w:ind w:left="14"/>
        <w:rPr>
          <w:rFonts w:ascii="Times New Roman" w:hAnsi="Times New Roman" w:cs="Times New Roman"/>
          <w:sz w:val="26"/>
          <w:szCs w:val="26"/>
        </w:rPr>
      </w:pPr>
      <w:r w:rsidRPr="00AB0969">
        <w:rPr>
          <w:rFonts w:ascii="Times New Roman" w:hAnsi="Times New Roman" w:cs="Times New Roman"/>
          <w:sz w:val="26"/>
          <w:szCs w:val="26"/>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 </w:t>
      </w:r>
      <w:r w:rsidRPr="00AB0969">
        <w:rPr>
          <w:rFonts w:ascii="Times New Roman" w:hAnsi="Times New Roman" w:cs="Times New Roman"/>
          <w:sz w:val="26"/>
          <w:szCs w:val="26"/>
        </w:rPr>
        <w:tab/>
        <w:t xml:space="preserve"> </w:t>
      </w:r>
      <w:r w:rsidR="00D72283" w:rsidRPr="00AB0969">
        <w:rPr>
          <w:rFonts w:ascii="Times New Roman" w:hAnsi="Times New Roman" w:cs="Times New Roman"/>
          <w:sz w:val="26"/>
          <w:szCs w:val="26"/>
        </w:rPr>
        <w:t>____</w:t>
      </w:r>
      <w:r w:rsidRPr="00AB0969">
        <w:rPr>
          <w:rFonts w:ascii="Times New Roman" w:hAnsi="Times New Roman" w:cs="Times New Roman"/>
          <w:sz w:val="26"/>
          <w:szCs w:val="26"/>
        </w:rPr>
        <w:tab/>
        <w:t xml:space="preserve">” </w:t>
      </w:r>
      <w:r w:rsidR="00D72283" w:rsidRPr="00AB0969">
        <w:rPr>
          <w:rFonts w:ascii="Times New Roman" w:hAnsi="Times New Roman" w:cs="Times New Roman"/>
          <w:sz w:val="26"/>
          <w:szCs w:val="26"/>
        </w:rPr>
        <w:t>____________________________</w:t>
      </w:r>
      <w:r w:rsidRPr="00AB0969">
        <w:rPr>
          <w:rFonts w:ascii="Times New Roman" w:hAnsi="Times New Roman" w:cs="Times New Roman"/>
          <w:sz w:val="26"/>
          <w:szCs w:val="26"/>
        </w:rPr>
        <w:tab/>
        <w:t xml:space="preserve">  г. №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w:t>
      </w:r>
      <w:r w:rsidR="00D72283" w:rsidRPr="00AB0969">
        <w:rPr>
          <w:rFonts w:ascii="Times New Roman" w:hAnsi="Times New Roman" w:cs="Times New Roman"/>
          <w:sz w:val="26"/>
          <w:szCs w:val="26"/>
        </w:rPr>
        <w:t xml:space="preserve">  </w:t>
      </w:r>
    </w:p>
    <w:p w:rsidR="00D72283" w:rsidRPr="00AB0969" w:rsidRDefault="00D72283" w:rsidP="00EF258D">
      <w:pPr>
        <w:ind w:left="14"/>
        <w:rPr>
          <w:sz w:val="26"/>
          <w:szCs w:val="26"/>
        </w:rPr>
      </w:pPr>
    </w:p>
    <w:tbl>
      <w:tblPr>
        <w:tblStyle w:val="TableGrid"/>
        <w:tblW w:w="9951" w:type="dxa"/>
        <w:tblInd w:w="19" w:type="dxa"/>
        <w:tblCellMar>
          <w:top w:w="9" w:type="dxa"/>
          <w:left w:w="29" w:type="dxa"/>
        </w:tblCellMar>
        <w:tblLook w:val="04A0"/>
      </w:tblPr>
      <w:tblGrid>
        <w:gridCol w:w="596"/>
        <w:gridCol w:w="2976"/>
        <w:gridCol w:w="2554"/>
        <w:gridCol w:w="1800"/>
        <w:gridCol w:w="2025"/>
      </w:tblGrid>
      <w:tr w:rsidR="00EF258D" w:rsidRPr="00AB0969" w:rsidTr="00EF258D">
        <w:trPr>
          <w:trHeight w:val="562"/>
        </w:trPr>
        <w:tc>
          <w:tcPr>
            <w:tcW w:w="596"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left="48"/>
              <w:rPr>
                <w:sz w:val="26"/>
                <w:szCs w:val="26"/>
              </w:rPr>
            </w:pPr>
            <w:r w:rsidRPr="00AB0969">
              <w:rPr>
                <w:rFonts w:ascii="Times New Roman" w:hAnsi="Times New Roman" w:cs="Times New Roman"/>
                <w:sz w:val="26"/>
                <w:szCs w:val="26"/>
              </w:rPr>
              <w:t xml:space="preserve">№ </w:t>
            </w:r>
          </w:p>
          <w:p w:rsidR="00EF258D" w:rsidRPr="00AB0969" w:rsidRDefault="00EF258D" w:rsidP="00EF258D">
            <w:pPr>
              <w:rPr>
                <w:sz w:val="26"/>
                <w:szCs w:val="26"/>
              </w:rPr>
            </w:pPr>
            <w:r w:rsidRPr="00AB0969">
              <w:rPr>
                <w:rFonts w:ascii="Times New Roman" w:hAnsi="Times New Roman" w:cs="Times New Roman"/>
                <w:sz w:val="26"/>
                <w:szCs w:val="26"/>
              </w:rPr>
              <w:t xml:space="preserve">п/п </w:t>
            </w:r>
          </w:p>
        </w:tc>
        <w:tc>
          <w:tcPr>
            <w:tcW w:w="2976"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right="64"/>
              <w:jc w:val="center"/>
              <w:rPr>
                <w:sz w:val="26"/>
                <w:szCs w:val="26"/>
              </w:rPr>
            </w:pPr>
            <w:r w:rsidRPr="00AB0969">
              <w:rPr>
                <w:rFonts w:ascii="Times New Roman" w:hAnsi="Times New Roman" w:cs="Times New Roman"/>
                <w:sz w:val="26"/>
                <w:szCs w:val="26"/>
              </w:rPr>
              <w:t xml:space="preserve">Фамилия, имя, отчество </w:t>
            </w:r>
          </w:p>
        </w:tc>
        <w:tc>
          <w:tcPr>
            <w:tcW w:w="2554"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jc w:val="center"/>
              <w:rPr>
                <w:sz w:val="26"/>
                <w:szCs w:val="26"/>
              </w:rPr>
            </w:pPr>
            <w:r w:rsidRPr="00AB0969">
              <w:rPr>
                <w:rFonts w:ascii="Times New Roman" w:hAnsi="Times New Roman" w:cs="Times New Roman"/>
                <w:sz w:val="26"/>
                <w:szCs w:val="26"/>
              </w:rPr>
              <w:t xml:space="preserve">Документ, удостоверяющий </w:t>
            </w:r>
          </w:p>
        </w:tc>
        <w:tc>
          <w:tcPr>
            <w:tcW w:w="1800"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right="64"/>
              <w:jc w:val="center"/>
              <w:rPr>
                <w:sz w:val="26"/>
                <w:szCs w:val="26"/>
              </w:rPr>
            </w:pPr>
            <w:r w:rsidRPr="00AB0969">
              <w:rPr>
                <w:rFonts w:ascii="Times New Roman" w:hAnsi="Times New Roman" w:cs="Times New Roman"/>
                <w:sz w:val="26"/>
                <w:szCs w:val="26"/>
              </w:rPr>
              <w:t xml:space="preserve">Подпись * </w:t>
            </w:r>
          </w:p>
        </w:tc>
        <w:tc>
          <w:tcPr>
            <w:tcW w:w="2025"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jc w:val="center"/>
              <w:rPr>
                <w:sz w:val="26"/>
                <w:szCs w:val="26"/>
              </w:rPr>
            </w:pPr>
            <w:r w:rsidRPr="00AB0969">
              <w:rPr>
                <w:rFonts w:ascii="Times New Roman" w:hAnsi="Times New Roman" w:cs="Times New Roman"/>
                <w:sz w:val="26"/>
                <w:szCs w:val="26"/>
              </w:rPr>
              <w:t xml:space="preserve">Отметка о нотариальном </w:t>
            </w:r>
          </w:p>
        </w:tc>
      </w:tr>
      <w:tr w:rsidR="00EF258D" w:rsidRPr="00AB0969" w:rsidTr="00EF258D">
        <w:trPr>
          <w:trHeight w:val="562"/>
        </w:trPr>
        <w:tc>
          <w:tcPr>
            <w:tcW w:w="596"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rPr>
                <w:sz w:val="26"/>
                <w:szCs w:val="26"/>
              </w:rPr>
            </w:pPr>
          </w:p>
        </w:tc>
        <w:tc>
          <w:tcPr>
            <w:tcW w:w="2976"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rPr>
                <w:sz w:val="26"/>
                <w:szCs w:val="26"/>
              </w:rPr>
            </w:pPr>
          </w:p>
        </w:tc>
        <w:tc>
          <w:tcPr>
            <w:tcW w:w="2554"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jc w:val="center"/>
              <w:rPr>
                <w:sz w:val="26"/>
                <w:szCs w:val="26"/>
              </w:rPr>
            </w:pPr>
            <w:r w:rsidRPr="00AB0969">
              <w:rPr>
                <w:rFonts w:ascii="Times New Roman" w:hAnsi="Times New Roman" w:cs="Times New Roman"/>
                <w:sz w:val="26"/>
                <w:szCs w:val="26"/>
              </w:rPr>
              <w:t xml:space="preserve">личность (серия, номер, кем и когда выдан) </w:t>
            </w:r>
          </w:p>
        </w:tc>
        <w:tc>
          <w:tcPr>
            <w:tcW w:w="1800"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rPr>
                <w:sz w:val="26"/>
                <w:szCs w:val="26"/>
              </w:rPr>
            </w:pPr>
          </w:p>
        </w:tc>
        <w:tc>
          <w:tcPr>
            <w:tcW w:w="2025"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jc w:val="center"/>
              <w:rPr>
                <w:sz w:val="26"/>
                <w:szCs w:val="26"/>
              </w:rPr>
            </w:pPr>
            <w:r w:rsidRPr="00AB0969">
              <w:rPr>
                <w:rFonts w:ascii="Times New Roman" w:hAnsi="Times New Roman" w:cs="Times New Roman"/>
                <w:sz w:val="26"/>
                <w:szCs w:val="26"/>
              </w:rPr>
              <w:t xml:space="preserve">заверении подписей лиц </w:t>
            </w:r>
          </w:p>
        </w:tc>
      </w:tr>
      <w:tr w:rsidR="00EF258D" w:rsidRPr="00AB0969" w:rsidTr="00EF258D">
        <w:trPr>
          <w:trHeight w:val="288"/>
        </w:trPr>
        <w:tc>
          <w:tcPr>
            <w:tcW w:w="596"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right="28"/>
              <w:jc w:val="center"/>
              <w:rPr>
                <w:sz w:val="26"/>
                <w:szCs w:val="26"/>
              </w:rPr>
            </w:pPr>
            <w:r w:rsidRPr="00AB0969">
              <w:rPr>
                <w:rFonts w:ascii="Times New Roman" w:hAnsi="Times New Roman" w:cs="Times New Roman"/>
                <w:sz w:val="26"/>
                <w:szCs w:val="26"/>
              </w:rPr>
              <w:t xml:space="preserve">1 </w:t>
            </w:r>
          </w:p>
        </w:tc>
        <w:tc>
          <w:tcPr>
            <w:tcW w:w="2976"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right="29"/>
              <w:jc w:val="center"/>
              <w:rPr>
                <w:sz w:val="26"/>
                <w:szCs w:val="26"/>
              </w:rPr>
            </w:pPr>
            <w:r w:rsidRPr="00AB0969">
              <w:rPr>
                <w:rFonts w:ascii="Times New Roman" w:hAnsi="Times New Roman" w:cs="Times New Roman"/>
                <w:sz w:val="26"/>
                <w:szCs w:val="26"/>
              </w:rPr>
              <w:t xml:space="preserve">2 </w:t>
            </w:r>
          </w:p>
        </w:tc>
        <w:tc>
          <w:tcPr>
            <w:tcW w:w="2554"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right="29"/>
              <w:jc w:val="center"/>
              <w:rPr>
                <w:sz w:val="26"/>
                <w:szCs w:val="26"/>
              </w:rPr>
            </w:pPr>
            <w:r w:rsidRPr="00AB0969">
              <w:rPr>
                <w:rFonts w:ascii="Times New Roman" w:hAnsi="Times New Roman" w:cs="Times New Roman"/>
                <w:sz w:val="26"/>
                <w:szCs w:val="26"/>
              </w:rPr>
              <w:t xml:space="preserve">3 </w:t>
            </w:r>
          </w:p>
        </w:tc>
        <w:tc>
          <w:tcPr>
            <w:tcW w:w="1800"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right="34"/>
              <w:jc w:val="center"/>
              <w:rPr>
                <w:sz w:val="26"/>
                <w:szCs w:val="26"/>
              </w:rPr>
            </w:pPr>
            <w:r w:rsidRPr="00AB0969">
              <w:rPr>
                <w:rFonts w:ascii="Times New Roman" w:hAnsi="Times New Roman" w:cs="Times New Roman"/>
                <w:sz w:val="26"/>
                <w:szCs w:val="26"/>
              </w:rPr>
              <w:t xml:space="preserve">4 </w:t>
            </w:r>
          </w:p>
        </w:tc>
        <w:tc>
          <w:tcPr>
            <w:tcW w:w="2025"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right="34"/>
              <w:jc w:val="center"/>
              <w:rPr>
                <w:sz w:val="26"/>
                <w:szCs w:val="26"/>
              </w:rPr>
            </w:pPr>
            <w:r w:rsidRPr="00AB0969">
              <w:rPr>
                <w:rFonts w:ascii="Times New Roman" w:hAnsi="Times New Roman" w:cs="Times New Roman"/>
                <w:sz w:val="26"/>
                <w:szCs w:val="26"/>
              </w:rPr>
              <w:t xml:space="preserve">5 </w:t>
            </w:r>
          </w:p>
        </w:tc>
      </w:tr>
      <w:tr w:rsidR="00EF258D" w:rsidRPr="00AB0969" w:rsidTr="00EF258D">
        <w:trPr>
          <w:trHeight w:val="286"/>
        </w:trPr>
        <w:tc>
          <w:tcPr>
            <w:tcW w:w="596"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left="32"/>
              <w:jc w:val="center"/>
              <w:rPr>
                <w:sz w:val="26"/>
                <w:szCs w:val="26"/>
              </w:rPr>
            </w:pPr>
            <w:r w:rsidRPr="00AB0969">
              <w:rPr>
                <w:rFonts w:ascii="Times New Roman" w:hAnsi="Times New Roman" w:cs="Times New Roman"/>
                <w:sz w:val="26"/>
                <w:szCs w:val="26"/>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left="26"/>
              <w:jc w:val="center"/>
              <w:rPr>
                <w:sz w:val="26"/>
                <w:szCs w:val="26"/>
              </w:rPr>
            </w:pPr>
            <w:r w:rsidRPr="00AB0969">
              <w:rPr>
                <w:rFonts w:ascii="Times New Roman" w:hAnsi="Times New Roman" w:cs="Times New Roman"/>
                <w:sz w:val="26"/>
                <w:szCs w:val="26"/>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left="26"/>
              <w:jc w:val="center"/>
              <w:rPr>
                <w:sz w:val="26"/>
                <w:szCs w:val="26"/>
              </w:rPr>
            </w:pPr>
            <w:r w:rsidRPr="00AB0969">
              <w:rPr>
                <w:rFonts w:ascii="Times New Roman" w:hAnsi="Times New Roman" w:cs="Times New Roman"/>
                <w:sz w:val="26"/>
                <w:szCs w:val="26"/>
              </w:rPr>
              <w:t xml:space="preserve"> </w:t>
            </w:r>
          </w:p>
        </w:tc>
      </w:tr>
      <w:tr w:rsidR="00EF258D" w:rsidRPr="00AB0969" w:rsidTr="00EF258D">
        <w:trPr>
          <w:trHeight w:val="286"/>
        </w:trPr>
        <w:tc>
          <w:tcPr>
            <w:tcW w:w="596"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left="32"/>
              <w:jc w:val="center"/>
              <w:rPr>
                <w:sz w:val="26"/>
                <w:szCs w:val="26"/>
              </w:rPr>
            </w:pPr>
            <w:r w:rsidRPr="00AB0969">
              <w:rPr>
                <w:rFonts w:ascii="Times New Roman" w:hAnsi="Times New Roman" w:cs="Times New Roman"/>
                <w:sz w:val="26"/>
                <w:szCs w:val="26"/>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left="26"/>
              <w:jc w:val="center"/>
              <w:rPr>
                <w:sz w:val="26"/>
                <w:szCs w:val="26"/>
              </w:rPr>
            </w:pPr>
            <w:r w:rsidRPr="00AB0969">
              <w:rPr>
                <w:rFonts w:ascii="Times New Roman" w:hAnsi="Times New Roman" w:cs="Times New Roman"/>
                <w:sz w:val="26"/>
                <w:szCs w:val="26"/>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left="26"/>
              <w:jc w:val="center"/>
              <w:rPr>
                <w:sz w:val="26"/>
                <w:szCs w:val="26"/>
              </w:rPr>
            </w:pPr>
            <w:r w:rsidRPr="00AB0969">
              <w:rPr>
                <w:rFonts w:ascii="Times New Roman" w:hAnsi="Times New Roman" w:cs="Times New Roman"/>
                <w:sz w:val="26"/>
                <w:szCs w:val="26"/>
              </w:rPr>
              <w:t xml:space="preserve"> </w:t>
            </w:r>
          </w:p>
        </w:tc>
      </w:tr>
      <w:tr w:rsidR="00EF258D" w:rsidRPr="00AB0969" w:rsidTr="00EF258D">
        <w:trPr>
          <w:trHeight w:val="286"/>
        </w:trPr>
        <w:tc>
          <w:tcPr>
            <w:tcW w:w="596"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left="32"/>
              <w:jc w:val="center"/>
              <w:rPr>
                <w:sz w:val="26"/>
                <w:szCs w:val="26"/>
              </w:rPr>
            </w:pPr>
            <w:r w:rsidRPr="00AB0969">
              <w:rPr>
                <w:rFonts w:ascii="Times New Roman" w:hAnsi="Times New Roman" w:cs="Times New Roman"/>
                <w:sz w:val="26"/>
                <w:szCs w:val="26"/>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left="26"/>
              <w:jc w:val="center"/>
              <w:rPr>
                <w:sz w:val="26"/>
                <w:szCs w:val="26"/>
              </w:rPr>
            </w:pPr>
            <w:r w:rsidRPr="00AB0969">
              <w:rPr>
                <w:rFonts w:ascii="Times New Roman" w:hAnsi="Times New Roman" w:cs="Times New Roman"/>
                <w:sz w:val="26"/>
                <w:szCs w:val="26"/>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left="26"/>
              <w:jc w:val="center"/>
              <w:rPr>
                <w:sz w:val="26"/>
                <w:szCs w:val="26"/>
              </w:rPr>
            </w:pPr>
            <w:r w:rsidRPr="00AB0969">
              <w:rPr>
                <w:rFonts w:ascii="Times New Roman" w:hAnsi="Times New Roman" w:cs="Times New Roman"/>
                <w:sz w:val="26"/>
                <w:szCs w:val="26"/>
              </w:rPr>
              <w:t xml:space="preserve"> </w:t>
            </w:r>
          </w:p>
        </w:tc>
      </w:tr>
    </w:tbl>
    <w:p w:rsidR="00EF258D" w:rsidRPr="00AB0969" w:rsidRDefault="00EF258D" w:rsidP="00EF258D">
      <w:pPr>
        <w:pStyle w:val="2"/>
        <w:ind w:left="9"/>
      </w:pPr>
      <w:r w:rsidRPr="00AB0969">
        <w:t xml:space="preserve">________________ </w:t>
      </w:r>
    </w:p>
    <w:p w:rsidR="00EF258D" w:rsidRPr="00AB0969" w:rsidRDefault="00EF258D" w:rsidP="00EF258D">
      <w:pPr>
        <w:spacing w:after="35" w:line="241" w:lineRule="auto"/>
        <w:ind w:left="14" w:right="62" w:firstLine="567"/>
        <w:jc w:val="both"/>
        <w:rPr>
          <w:sz w:val="26"/>
          <w:szCs w:val="26"/>
        </w:rPr>
      </w:pPr>
      <w:r w:rsidRPr="00AB0969">
        <w:rPr>
          <w:rFonts w:ascii="Times New Roman" w:hAnsi="Times New Roman" w:cs="Times New Roman"/>
          <w:sz w:val="26"/>
          <w:szCs w:val="26"/>
        </w:rPr>
        <w:t xml:space="preserve">*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w: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spacing w:after="4" w:line="252" w:lineRule="auto"/>
        <w:ind w:left="38" w:hanging="10"/>
        <w:rPr>
          <w:sz w:val="26"/>
          <w:szCs w:val="26"/>
        </w:rPr>
      </w:pPr>
      <w:r w:rsidRPr="00AB0969">
        <w:rPr>
          <w:rFonts w:ascii="Times New Roman" w:hAnsi="Times New Roman" w:cs="Times New Roman"/>
          <w:sz w:val="26"/>
          <w:szCs w:val="26"/>
        </w:rPr>
        <w:t xml:space="preserve">К заявлению прилагаются следующие документы: </w:t>
      </w:r>
    </w:p>
    <w:p w:rsidR="00EF258D" w:rsidRPr="00AB0969" w:rsidRDefault="00EF258D" w:rsidP="00EF258D">
      <w:pPr>
        <w:pStyle w:val="2"/>
        <w:ind w:left="9"/>
        <w:rPr>
          <w:rFonts w:ascii="Times New Roman" w:hAnsi="Times New Roman" w:cs="Times New Roman"/>
          <w:b w:val="0"/>
          <w:bCs w:val="0"/>
          <w:color w:val="000000" w:themeColor="text1"/>
        </w:rPr>
      </w:pPr>
      <w:r w:rsidRPr="00AB0969">
        <w:rPr>
          <w:rFonts w:ascii="Times New Roman" w:hAnsi="Times New Roman" w:cs="Times New Roman"/>
          <w:b w:val="0"/>
          <w:bCs w:val="0"/>
          <w:color w:val="000000" w:themeColor="text1"/>
        </w:rPr>
        <w:t xml:space="preserve">1)   </w:t>
      </w:r>
    </w:p>
    <w:p w:rsidR="00EF258D" w:rsidRPr="00AB0969" w:rsidRDefault="00284FC7" w:rsidP="00EF258D">
      <w:pPr>
        <w:spacing w:after="35" w:line="249" w:lineRule="auto"/>
        <w:ind w:left="1189" w:hanging="10"/>
        <w:rPr>
          <w:sz w:val="26"/>
          <w:szCs w:val="26"/>
        </w:rPr>
      </w:pPr>
      <w:r>
        <w:rPr>
          <w:noProof/>
          <w:sz w:val="26"/>
          <w:szCs w:val="26"/>
        </w:rPr>
        <w:pict>
          <v:group id="Group 35749" o:spid="_x0000_s1167" style="position:absolute;left:0;text-align:left;margin-left:.7pt;margin-top:-1.7pt;width:511.85pt;height:27.25pt;z-index:-251654656" coordsize="65007,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">
            <v:shape id="Shape 40519" o:spid="_x0000_s1170" style="position:absolute;left:1618;width:63389;height:91;visibility:visible" coordsize="633895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" adj="0,,0" path="m,l6338951,r,9144l,9144,,e" fillcolor="black" stroked="f" strokeweight="0">
              <v:stroke miterlimit="83231f" joinstyle="miter"/>
              <v:formulas/>
              <v:path arrowok="t" o:connecttype="segments" textboxrect="0,0,6338951,9144"/>
            </v:shape>
            <v:shape id="Shape 40520" o:spid="_x0000_s1169" style="position:absolute;top:3398;width:46989;height:91;visibility:visible" coordsize="469891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" adj="0,,0" path="m,l4698911,r,9144l,9144,,e" fillcolor="black" stroked="f" strokeweight="0">
              <v:stroke miterlimit="83231f" joinstyle="miter"/>
              <v:formulas/>
              <v:path arrowok="t" o:connecttype="segments" textboxrect="0,0,4698911,9144"/>
            </v:shape>
            <v:shape id="Shape 40521" o:spid="_x0000_s1168" style="position:absolute;left:49690;top:3398;width:5409;height:91;visibility:visible" coordsize="54096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" adj="0,,0" path="m,l540960,r,9144l,9144,,e" fillcolor="black" stroked="f" strokeweight="0">
              <v:stroke miterlimit="83231f" joinstyle="miter"/>
              <v:formulas/>
              <v:path arrowok="t" o:connecttype="segments" textboxrect="0,0,540960,9144"/>
            </v:shape>
          </v:group>
        </w:pict>
      </w:r>
      <w:r w:rsidR="00EF258D" w:rsidRPr="00AB0969">
        <w:rPr>
          <w:rFonts w:ascii="Times New Roman" w:hAnsi="Times New Roman" w:cs="Times New Roman"/>
          <w:sz w:val="26"/>
          <w:szCs w:val="26"/>
        </w:rPr>
        <w:t xml:space="preserve">(указывается вид и реквизиты правоустанавливающего документа на переустраиваемое и (или) </w:t>
      </w:r>
    </w:p>
    <w:p w:rsidR="00EF258D" w:rsidRPr="00AB0969" w:rsidRDefault="00EF258D" w:rsidP="00EF258D">
      <w:pPr>
        <w:tabs>
          <w:tab w:val="center" w:pos="3716"/>
          <w:tab w:val="center" w:pos="7628"/>
          <w:tab w:val="center" w:pos="8264"/>
          <w:tab w:val="center" w:pos="9153"/>
        </w:tabs>
        <w:spacing w:after="4" w:line="252" w:lineRule="auto"/>
        <w:rPr>
          <w:sz w:val="26"/>
          <w:szCs w:val="26"/>
        </w:rPr>
      </w:pPr>
      <w:r w:rsidRPr="00AB0969">
        <w:rPr>
          <w:sz w:val="26"/>
          <w:szCs w:val="26"/>
        </w:rPr>
        <w:tab/>
      </w: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на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листах; </w:t>
      </w:r>
    </w:p>
    <w:p w:rsidR="00EF258D" w:rsidRPr="00AB0969" w:rsidRDefault="00EF258D" w:rsidP="00EF258D">
      <w:pPr>
        <w:spacing w:after="4" w:line="249" w:lineRule="auto"/>
        <w:ind w:left="385" w:hanging="10"/>
        <w:rPr>
          <w:sz w:val="26"/>
          <w:szCs w:val="26"/>
        </w:rPr>
      </w:pPr>
      <w:r w:rsidRPr="00AB0969">
        <w:rPr>
          <w:rFonts w:ascii="Times New Roman" w:hAnsi="Times New Roman" w:cs="Times New Roman"/>
          <w:sz w:val="26"/>
          <w:szCs w:val="26"/>
        </w:rPr>
        <w:t xml:space="preserve">перепланируемое жилое помещение (с отметкой: подлинник или нотариально </w:t>
      </w:r>
    </w:p>
    <w:p w:rsidR="00EF258D" w:rsidRPr="00AB0969" w:rsidRDefault="00EF258D" w:rsidP="00EF258D">
      <w:pPr>
        <w:tabs>
          <w:tab w:val="center" w:pos="3713"/>
          <w:tab w:val="center" w:pos="7443"/>
          <w:tab w:val="center" w:pos="7868"/>
          <w:tab w:val="center" w:pos="8718"/>
        </w:tabs>
        <w:spacing w:after="33" w:line="249" w:lineRule="auto"/>
        <w:rPr>
          <w:sz w:val="26"/>
          <w:szCs w:val="26"/>
        </w:rPr>
      </w:pPr>
      <w:r w:rsidRPr="00AB0969">
        <w:rPr>
          <w:sz w:val="26"/>
          <w:szCs w:val="26"/>
        </w:rPr>
        <w:tab/>
      </w:r>
      <w:r w:rsidRPr="00AB0969">
        <w:rPr>
          <w:rFonts w:ascii="Times New Roman" w:hAnsi="Times New Roman" w:cs="Times New Roman"/>
          <w:sz w:val="26"/>
          <w:szCs w:val="26"/>
        </w:rPr>
        <w:t xml:space="preserve">заверенная копия))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p>
    <w:p w:rsidR="00EF258D" w:rsidRPr="00AB0969" w:rsidRDefault="00EF258D" w:rsidP="00EF258D">
      <w:pPr>
        <w:numPr>
          <w:ilvl w:val="0"/>
          <w:numId w:val="40"/>
        </w:numPr>
        <w:ind w:hanging="260"/>
        <w:rPr>
          <w:sz w:val="26"/>
          <w:szCs w:val="26"/>
        </w:rPr>
      </w:pPr>
      <w:r w:rsidRPr="00AB0969">
        <w:rPr>
          <w:rFonts w:ascii="Times New Roman" w:hAnsi="Times New Roman" w:cs="Times New Roman"/>
          <w:sz w:val="26"/>
          <w:szCs w:val="26"/>
        </w:rPr>
        <w:t>проект (проектная документация) переустройства и (или) перепланировки жилого помещения на   ______</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листах; </w:t>
      </w:r>
    </w:p>
    <w:p w:rsidR="00EF258D" w:rsidRPr="00AB0969" w:rsidRDefault="00EF258D" w:rsidP="00EF258D">
      <w:pPr>
        <w:ind w:left="1575"/>
        <w:rPr>
          <w:sz w:val="26"/>
          <w:szCs w:val="26"/>
        </w:rPr>
      </w:pPr>
      <w:r w:rsidRPr="00AB0969">
        <w:rPr>
          <w:rFonts w:ascii="Times New Roman" w:hAnsi="Times New Roman" w:cs="Times New Roman"/>
          <w:sz w:val="26"/>
          <w:szCs w:val="26"/>
        </w:rPr>
        <w:t xml:space="preserve"> </w:t>
      </w:r>
    </w:p>
    <w:p w:rsidR="00EF258D" w:rsidRPr="00AB0969" w:rsidRDefault="00EF258D" w:rsidP="00EF258D">
      <w:pPr>
        <w:numPr>
          <w:ilvl w:val="0"/>
          <w:numId w:val="40"/>
        </w:numPr>
        <w:ind w:hanging="260"/>
        <w:rPr>
          <w:sz w:val="26"/>
          <w:szCs w:val="26"/>
        </w:rPr>
      </w:pPr>
      <w:r w:rsidRPr="00AB0969">
        <w:rPr>
          <w:rFonts w:ascii="Times New Roman" w:hAnsi="Times New Roman" w:cs="Times New Roman"/>
          <w:sz w:val="26"/>
          <w:szCs w:val="26"/>
        </w:rPr>
        <w:t xml:space="preserve">технический паспорт переустраиваемого и (или) перепланируемого жилого помещения на </w:t>
      </w:r>
      <w:r w:rsidRPr="00AB0969">
        <w:rPr>
          <w:rFonts w:ascii="Times New Roman" w:hAnsi="Times New Roman" w:cs="Times New Roman"/>
          <w:sz w:val="26"/>
          <w:szCs w:val="26"/>
          <w:u w:val="single" w:color="000000"/>
        </w:rPr>
        <w:t xml:space="preserve">  </w:t>
      </w:r>
      <w:r w:rsidRPr="00AB0969">
        <w:rPr>
          <w:rFonts w:ascii="Times New Roman" w:hAnsi="Times New Roman" w:cs="Times New Roman"/>
          <w:sz w:val="26"/>
          <w:szCs w:val="26"/>
          <w:u w:val="single" w:color="000000"/>
        </w:rPr>
        <w:tab/>
        <w:t xml:space="preserve"> </w:t>
      </w:r>
      <w:r w:rsidRPr="00AB0969">
        <w:rPr>
          <w:rFonts w:ascii="Times New Roman" w:hAnsi="Times New Roman" w:cs="Times New Roman"/>
          <w:sz w:val="26"/>
          <w:szCs w:val="26"/>
          <w:u w:val="single" w:color="000000"/>
        </w:rPr>
        <w:tab/>
        <w:t>ли</w:t>
      </w:r>
      <w:r w:rsidRPr="00AB0969">
        <w:rPr>
          <w:rFonts w:ascii="Times New Roman" w:hAnsi="Times New Roman" w:cs="Times New Roman"/>
          <w:sz w:val="26"/>
          <w:szCs w:val="26"/>
        </w:rPr>
        <w:t xml:space="preserve">стах; </w:t>
      </w:r>
    </w:p>
    <w:p w:rsidR="00EF258D" w:rsidRPr="00AB0969" w:rsidRDefault="00EF258D" w:rsidP="00EF258D">
      <w:pPr>
        <w:ind w:left="356"/>
        <w:rPr>
          <w:sz w:val="26"/>
          <w:szCs w:val="26"/>
        </w:rPr>
      </w:pPr>
      <w:r w:rsidRPr="00AB0969">
        <w:rPr>
          <w:rFonts w:ascii="Times New Roman" w:hAnsi="Times New Roman" w:cs="Times New Roman"/>
          <w:sz w:val="26"/>
          <w:szCs w:val="26"/>
        </w:rPr>
        <w:t xml:space="preserve"> </w:t>
      </w:r>
    </w:p>
    <w:p w:rsidR="00EF258D" w:rsidRPr="00AB0969" w:rsidRDefault="00EF258D" w:rsidP="00EF258D">
      <w:pPr>
        <w:numPr>
          <w:ilvl w:val="0"/>
          <w:numId w:val="40"/>
        </w:numPr>
        <w:ind w:hanging="260"/>
        <w:rPr>
          <w:sz w:val="26"/>
          <w:szCs w:val="26"/>
        </w:rPr>
      </w:pPr>
      <w:r w:rsidRPr="00AB0969">
        <w:rPr>
          <w:rFonts w:ascii="Times New Roman" w:hAnsi="Times New Roman" w:cs="Times New Roman"/>
          <w:sz w:val="26"/>
          <w:szCs w:val="26"/>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 </w:t>
      </w:r>
    </w:p>
    <w:p w:rsidR="00EF258D" w:rsidRPr="00AB0969" w:rsidRDefault="00EF258D" w:rsidP="00EF258D">
      <w:pPr>
        <w:ind w:left="4210"/>
        <w:rPr>
          <w:sz w:val="26"/>
          <w:szCs w:val="26"/>
        </w:rPr>
      </w:pPr>
      <w:r w:rsidRPr="00AB0969">
        <w:rPr>
          <w:noProof/>
          <w:sz w:val="26"/>
          <w:szCs w:val="26"/>
        </w:rPr>
        <w:t xml:space="preserve"> </w:t>
      </w:r>
    </w:p>
    <w:p w:rsidR="00EF258D" w:rsidRPr="00AB0969" w:rsidRDefault="00EF258D" w:rsidP="00EF258D">
      <w:pPr>
        <w:numPr>
          <w:ilvl w:val="0"/>
          <w:numId w:val="40"/>
        </w:numPr>
        <w:ind w:hanging="260"/>
        <w:rPr>
          <w:sz w:val="26"/>
          <w:szCs w:val="26"/>
        </w:rPr>
      </w:pPr>
      <w:r w:rsidRPr="00AB0969">
        <w:rPr>
          <w:rFonts w:ascii="Times New Roman" w:hAnsi="Times New Roman" w:cs="Times New Roman"/>
          <w:sz w:val="26"/>
          <w:szCs w:val="26"/>
        </w:rPr>
        <w:t xml:space="preserve">документы, </w:t>
      </w:r>
      <w:r w:rsidRPr="00AB0969">
        <w:rPr>
          <w:rFonts w:ascii="Times New Roman" w:hAnsi="Times New Roman" w:cs="Times New Roman"/>
          <w:sz w:val="26"/>
          <w:szCs w:val="26"/>
        </w:rPr>
        <w:tab/>
        <w:t xml:space="preserve">подтверждающие </w:t>
      </w:r>
      <w:r w:rsidRPr="00AB0969">
        <w:rPr>
          <w:rFonts w:ascii="Times New Roman" w:hAnsi="Times New Roman" w:cs="Times New Roman"/>
          <w:sz w:val="26"/>
          <w:szCs w:val="26"/>
        </w:rPr>
        <w:tab/>
        <w:t xml:space="preserve">согласие </w:t>
      </w:r>
      <w:r w:rsidRPr="00AB0969">
        <w:rPr>
          <w:rFonts w:ascii="Times New Roman" w:hAnsi="Times New Roman" w:cs="Times New Roman"/>
          <w:sz w:val="26"/>
          <w:szCs w:val="26"/>
        </w:rPr>
        <w:tab/>
        <w:t xml:space="preserve">временно </w:t>
      </w:r>
      <w:r w:rsidRPr="00AB0969">
        <w:rPr>
          <w:rFonts w:ascii="Times New Roman" w:hAnsi="Times New Roman" w:cs="Times New Roman"/>
          <w:sz w:val="26"/>
          <w:szCs w:val="26"/>
        </w:rPr>
        <w:tab/>
        <w:t xml:space="preserve">отсутствующих </w:t>
      </w:r>
      <w:r w:rsidRPr="00AB0969">
        <w:rPr>
          <w:rFonts w:ascii="Times New Roman" w:hAnsi="Times New Roman" w:cs="Times New Roman"/>
          <w:sz w:val="26"/>
          <w:szCs w:val="26"/>
        </w:rPr>
        <w:tab/>
        <w:t xml:space="preserve">членов </w:t>
      </w:r>
      <w:r w:rsidRPr="00AB0969">
        <w:rPr>
          <w:rFonts w:ascii="Times New Roman" w:hAnsi="Times New Roman" w:cs="Times New Roman"/>
          <w:sz w:val="26"/>
          <w:szCs w:val="26"/>
        </w:rPr>
        <w:tab/>
        <w:t xml:space="preserve">семьи нанимателя </w:t>
      </w:r>
      <w:r w:rsidRPr="00AB0969">
        <w:rPr>
          <w:rFonts w:ascii="Times New Roman" w:hAnsi="Times New Roman" w:cs="Times New Roman"/>
          <w:sz w:val="26"/>
          <w:szCs w:val="26"/>
        </w:rPr>
        <w:tab/>
        <w:t xml:space="preserve">на </w:t>
      </w:r>
      <w:r w:rsidRPr="00AB0969">
        <w:rPr>
          <w:rFonts w:ascii="Times New Roman" w:hAnsi="Times New Roman" w:cs="Times New Roman"/>
          <w:sz w:val="26"/>
          <w:szCs w:val="26"/>
        </w:rPr>
        <w:tab/>
        <w:t xml:space="preserve">переустройство </w:t>
      </w:r>
      <w:r w:rsidRPr="00AB0969">
        <w:rPr>
          <w:rFonts w:ascii="Times New Roman" w:hAnsi="Times New Roman" w:cs="Times New Roman"/>
          <w:sz w:val="26"/>
          <w:szCs w:val="26"/>
        </w:rPr>
        <w:tab/>
        <w:t xml:space="preserve">и </w:t>
      </w:r>
      <w:r w:rsidRPr="00AB0969">
        <w:rPr>
          <w:rFonts w:ascii="Times New Roman" w:hAnsi="Times New Roman" w:cs="Times New Roman"/>
          <w:sz w:val="26"/>
          <w:szCs w:val="26"/>
        </w:rPr>
        <w:tab/>
        <w:t xml:space="preserve">(или) </w:t>
      </w:r>
      <w:r w:rsidRPr="00AB0969">
        <w:rPr>
          <w:rFonts w:ascii="Times New Roman" w:hAnsi="Times New Roman" w:cs="Times New Roman"/>
          <w:sz w:val="26"/>
          <w:szCs w:val="26"/>
        </w:rPr>
        <w:tab/>
        <w:t xml:space="preserve">перепланировку </w:t>
      </w:r>
      <w:r w:rsidRPr="00AB0969">
        <w:rPr>
          <w:rFonts w:ascii="Times New Roman" w:hAnsi="Times New Roman" w:cs="Times New Roman"/>
          <w:sz w:val="26"/>
          <w:szCs w:val="26"/>
        </w:rPr>
        <w:tab/>
        <w:t xml:space="preserve">жилого </w:t>
      </w:r>
      <w:r w:rsidRPr="00AB0969">
        <w:rPr>
          <w:rFonts w:ascii="Times New Roman" w:hAnsi="Times New Roman" w:cs="Times New Roman"/>
          <w:sz w:val="26"/>
          <w:szCs w:val="26"/>
        </w:rPr>
        <w:tab/>
        <w:t xml:space="preserve">помещения, на </w:t>
      </w:r>
      <w:r w:rsidRPr="00AB0969">
        <w:rPr>
          <w:rFonts w:ascii="Times New Roman" w:hAnsi="Times New Roman" w:cs="Times New Roman"/>
          <w:sz w:val="26"/>
          <w:szCs w:val="26"/>
          <w:u w:val="single" w:color="000000"/>
        </w:rPr>
        <w:t xml:space="preserve">  </w:t>
      </w:r>
      <w:r w:rsidRPr="00AB0969">
        <w:rPr>
          <w:rFonts w:ascii="Times New Roman" w:hAnsi="Times New Roman" w:cs="Times New Roman"/>
          <w:sz w:val="26"/>
          <w:szCs w:val="26"/>
          <w:u w:val="single" w:color="000000"/>
        </w:rPr>
        <w:tab/>
        <w:t xml:space="preserve"> </w:t>
      </w:r>
      <w:r w:rsidRPr="00AB0969">
        <w:rPr>
          <w:rFonts w:ascii="Times New Roman" w:hAnsi="Times New Roman" w:cs="Times New Roman"/>
          <w:sz w:val="26"/>
          <w:szCs w:val="26"/>
          <w:u w:val="single" w:color="000000"/>
        </w:rPr>
        <w:tab/>
        <w:t>ли</w:t>
      </w:r>
      <w:r w:rsidRPr="00AB0969">
        <w:rPr>
          <w:rFonts w:ascii="Times New Roman" w:hAnsi="Times New Roman" w:cs="Times New Roman"/>
          <w:sz w:val="26"/>
          <w:szCs w:val="26"/>
        </w:rPr>
        <w:t xml:space="preserve">стах (при необходимости); </w:t>
      </w:r>
    </w:p>
    <w:p w:rsidR="00EF258D" w:rsidRPr="00AB0969" w:rsidRDefault="00EF258D" w:rsidP="00EF258D">
      <w:pPr>
        <w:ind w:left="356"/>
        <w:rPr>
          <w:sz w:val="26"/>
          <w:szCs w:val="26"/>
        </w:rPr>
      </w:pPr>
      <w:r w:rsidRPr="00AB0969">
        <w:rPr>
          <w:rFonts w:ascii="Times New Roman" w:hAnsi="Times New Roman" w:cs="Times New Roman"/>
          <w:sz w:val="26"/>
          <w:szCs w:val="26"/>
        </w:rPr>
        <w:lastRenderedPageBreak/>
        <w:t xml:space="preserve"> </w:t>
      </w:r>
    </w:p>
    <w:p w:rsidR="00EF258D" w:rsidRPr="00AB0969" w:rsidRDefault="00EF258D" w:rsidP="00EF258D">
      <w:pPr>
        <w:numPr>
          <w:ilvl w:val="0"/>
          <w:numId w:val="40"/>
        </w:numPr>
        <w:ind w:hanging="260"/>
        <w:rPr>
          <w:sz w:val="26"/>
          <w:szCs w:val="26"/>
        </w:rPr>
      </w:pPr>
      <w:r w:rsidRPr="00AB0969">
        <w:rPr>
          <w:rFonts w:ascii="Times New Roman" w:hAnsi="Times New Roman" w:cs="Times New Roman"/>
          <w:sz w:val="26"/>
          <w:szCs w:val="26"/>
        </w:rPr>
        <w:t xml:space="preserve">иные документы:   </w:t>
      </w:r>
    </w:p>
    <w:p w:rsidR="00EF258D" w:rsidRPr="00AB0969" w:rsidRDefault="00284FC7" w:rsidP="00EF258D">
      <w:pPr>
        <w:ind w:left="2112"/>
        <w:rPr>
          <w:sz w:val="26"/>
          <w:szCs w:val="26"/>
        </w:rPr>
      </w:pPr>
      <w:r>
        <w:rPr>
          <w:noProof/>
          <w:sz w:val="26"/>
          <w:szCs w:val="26"/>
        </w:rPr>
      </w:r>
      <w:r>
        <w:rPr>
          <w:noProof/>
          <w:sz w:val="26"/>
          <w:szCs w:val="26"/>
        </w:rPr>
        <w:pict>
          <v:group id="Group 35752" o:spid="_x0000_s1165" style="width:407pt;height:.5pt;mso-position-horizontal-relative:char;mso-position-vertical-relative:line" coordsize="51686,60">
            <v:shape id="Shape 40531" o:spid="_x0000_s1166" style="position:absolute;width:51686;height:91;visibility:visible" coordsize="516863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" adj="0,,0" path="m,l5168634,r,9144l,9144,,e" fillcolor="black" stroked="f" strokeweight="0">
              <v:stroke miterlimit="83231f" joinstyle="miter"/>
              <v:formulas/>
              <v:path arrowok="t" o:connecttype="segments" textboxrect="0,0,5168634,9144"/>
            </v:shape>
            <w10:wrap type="none"/>
            <w10:anchorlock/>
          </v:group>
        </w:pict>
      </w:r>
    </w:p>
    <w:p w:rsidR="00EF258D" w:rsidRPr="00AB0969" w:rsidRDefault="00EF258D" w:rsidP="00EF258D">
      <w:pPr>
        <w:ind w:left="28" w:right="1375" w:firstLine="4397"/>
        <w:rPr>
          <w:sz w:val="26"/>
          <w:szCs w:val="26"/>
        </w:rPr>
      </w:pPr>
      <w:r w:rsidRPr="00AB0969">
        <w:rPr>
          <w:rFonts w:ascii="Times New Roman" w:hAnsi="Times New Roman" w:cs="Times New Roman"/>
          <w:sz w:val="26"/>
          <w:szCs w:val="26"/>
        </w:rPr>
        <w:t xml:space="preserve">(доверенности, выписки из уставов и др.) Подписи лиц, подавших заявление *: </w:t>
      </w:r>
    </w:p>
    <w:p w:rsidR="00EF258D" w:rsidRPr="00AB0969" w:rsidRDefault="00EF258D" w:rsidP="00EF258D">
      <w:pPr>
        <w:tabs>
          <w:tab w:val="center" w:pos="468"/>
          <w:tab w:val="center" w:pos="834"/>
          <w:tab w:val="center" w:pos="1956"/>
          <w:tab w:val="center" w:pos="3238"/>
          <w:tab w:val="center" w:pos="3893"/>
          <w:tab w:val="center" w:pos="5559"/>
          <w:tab w:val="center" w:pos="6572"/>
          <w:tab w:val="center" w:pos="8396"/>
        </w:tabs>
        <w:rPr>
          <w:sz w:val="26"/>
          <w:szCs w:val="26"/>
        </w:rPr>
      </w:pP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200  </w:t>
      </w:r>
      <w:r w:rsidRPr="00AB0969">
        <w:rPr>
          <w:rFonts w:ascii="Times New Roman" w:hAnsi="Times New Roman" w:cs="Times New Roman"/>
          <w:sz w:val="26"/>
          <w:szCs w:val="26"/>
        </w:rPr>
        <w:tab/>
        <w:t xml:space="preserve">г.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p>
    <w:p w:rsidR="00EF258D" w:rsidRPr="00AB0969" w:rsidRDefault="00284FC7" w:rsidP="00EF258D">
      <w:pPr>
        <w:ind w:left="185"/>
        <w:rPr>
          <w:sz w:val="26"/>
          <w:szCs w:val="26"/>
        </w:rPr>
      </w:pPr>
      <w:r>
        <w:rPr>
          <w:noProof/>
          <w:sz w:val="26"/>
          <w:szCs w:val="26"/>
        </w:rPr>
      </w:r>
      <w:r>
        <w:rPr>
          <w:noProof/>
          <w:sz w:val="26"/>
          <w:szCs w:val="26"/>
        </w:rPr>
        <w:pict>
          <v:group id="Group 38896" o:spid="_x0000_s1159" style="width:489pt;height:.5pt;mso-position-horizontal-relative:char;mso-position-vertical-relative:line" coordsize="62105,61">
            <v:shape id="Shape 40533" o:spid="_x0000_s1164" style="position:absolute;width:3596;height:91;visibility:visible" coordsize="35963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" adj="0,,0" path="m,l359633,r,9144l,9144,,e" fillcolor="black" stroked="f" strokeweight="0">
              <v:stroke miterlimit="83231f" joinstyle="miter"/>
              <v:formulas/>
              <v:path arrowok="t" o:connecttype="segments" textboxrect="0,0,359633,9144"/>
            </v:shape>
            <v:shape id="Shape 40534" o:spid="_x0000_s1163" style="position:absolute;left:5393;width:11707;height:91;visibility:visible" coordsize="11706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" adj="0,,0" path="m,l1170612,r,9144l,9144,,e" fillcolor="black" stroked="f" strokeweight="0">
              <v:stroke miterlimit="83231f" joinstyle="miter"/>
              <v:formulas/>
              <v:path arrowok="t" o:connecttype="segments" textboxrect="0,0,1170612,9144"/>
            </v:shape>
            <v:shape id="Shape 40535" o:spid="_x0000_s1162" style="position:absolute;left:20697;width:1813;height:91;visibility:visible" coordsize="18134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" adj="0,,0" path="m,l181347,r,9144l,9144,,e" fillcolor="black" stroked="f" strokeweight="0">
              <v:stroke miterlimit="83231f" joinstyle="miter"/>
              <v:formulas/>
              <v:path arrowok="t" o:connecttype="segments" textboxrect="0,0,181347,9144"/>
            </v:shape>
            <v:shape id="Shape 40536" o:spid="_x0000_s1161" style="position:absolute;left:27905;width:12468;height:91;visibility:visible" coordsize="12468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" adj="0,,0" path="m,l1246812,r,9144l,9144,,e" fillcolor="black" stroked="f" strokeweight="0">
              <v:stroke miterlimit="83231f" joinstyle="miter"/>
              <v:formulas/>
              <v:path arrowok="t" o:connecttype="segments" textboxrect="0,0,1246812,9144"/>
            </v:shape>
            <v:shape id="Shape 40537" o:spid="_x0000_s1160" style="position:absolute;left:42170;width:19935;height:91;visibility:visible" coordsize="199344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" adj="0,,0" path="m,l1993443,r,9144l,9144,,e" fillcolor="black" stroked="f" strokeweight="0">
              <v:stroke miterlimit="83231f" joinstyle="miter"/>
              <v:formulas/>
              <v:path arrowok="t" o:connecttype="segments" textboxrect="0,0,1993443,9144"/>
            </v:shape>
            <w10:wrap type="none"/>
            <w10:anchorlock/>
          </v:group>
        </w:pict>
      </w:r>
    </w:p>
    <w:tbl>
      <w:tblPr>
        <w:tblStyle w:val="TableGrid"/>
        <w:tblW w:w="9898" w:type="dxa"/>
        <w:tblInd w:w="14" w:type="dxa"/>
        <w:tblCellMar>
          <w:top w:w="1" w:type="dxa"/>
        </w:tblCellMar>
        <w:tblLook w:val="04A0"/>
      </w:tblPr>
      <w:tblGrid>
        <w:gridCol w:w="454"/>
        <w:gridCol w:w="312"/>
        <w:gridCol w:w="926"/>
        <w:gridCol w:w="1200"/>
        <w:gridCol w:w="850"/>
        <w:gridCol w:w="655"/>
        <w:gridCol w:w="2520"/>
        <w:gridCol w:w="2981"/>
      </w:tblGrid>
      <w:tr w:rsidR="00EF258D" w:rsidRPr="00AB0969" w:rsidTr="00EF258D">
        <w:trPr>
          <w:trHeight w:val="495"/>
        </w:trPr>
        <w:tc>
          <w:tcPr>
            <w:tcW w:w="454" w:type="dxa"/>
            <w:tcBorders>
              <w:top w:val="nil"/>
              <w:left w:val="nil"/>
              <w:bottom w:val="nil"/>
              <w:right w:val="nil"/>
            </w:tcBorders>
          </w:tcPr>
          <w:p w:rsidR="00EF258D" w:rsidRPr="00AB0969" w:rsidRDefault="00EF258D" w:rsidP="00EF258D">
            <w:pPr>
              <w:ind w:left="29"/>
              <w:rPr>
                <w:sz w:val="26"/>
                <w:szCs w:val="26"/>
              </w:rPr>
            </w:pPr>
            <w:r w:rsidRPr="00AB0969">
              <w:rPr>
                <w:rFonts w:ascii="Times New Roman" w:hAnsi="Times New Roman" w:cs="Times New Roman"/>
                <w:sz w:val="26"/>
                <w:szCs w:val="26"/>
              </w:rPr>
              <w:t xml:space="preserve">  </w:t>
            </w:r>
          </w:p>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312" w:type="dxa"/>
            <w:tcBorders>
              <w:top w:val="nil"/>
              <w:left w:val="nil"/>
              <w:bottom w:val="nil"/>
              <w:right w:val="nil"/>
            </w:tcBorders>
          </w:tcPr>
          <w:p w:rsidR="00EF258D" w:rsidRPr="00AB0969" w:rsidRDefault="00EF258D" w:rsidP="00EF258D">
            <w:pPr>
              <w:rPr>
                <w:sz w:val="26"/>
                <w:szCs w:val="26"/>
              </w:rPr>
            </w:pPr>
          </w:p>
        </w:tc>
        <w:tc>
          <w:tcPr>
            <w:tcW w:w="926" w:type="dxa"/>
            <w:tcBorders>
              <w:top w:val="nil"/>
              <w:left w:val="nil"/>
              <w:bottom w:val="nil"/>
              <w:right w:val="nil"/>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1200" w:type="dxa"/>
            <w:tcBorders>
              <w:top w:val="nil"/>
              <w:left w:val="nil"/>
              <w:bottom w:val="nil"/>
              <w:right w:val="nil"/>
            </w:tcBorders>
          </w:tcPr>
          <w:p w:rsidR="00EF258D" w:rsidRPr="00AB0969" w:rsidRDefault="00EF258D" w:rsidP="00EF258D">
            <w:pPr>
              <w:rPr>
                <w:sz w:val="26"/>
                <w:szCs w:val="26"/>
              </w:rPr>
            </w:pPr>
            <w:r w:rsidRPr="00AB0969">
              <w:rPr>
                <w:rFonts w:ascii="Times New Roman" w:hAnsi="Times New Roman" w:cs="Times New Roman"/>
                <w:sz w:val="26"/>
                <w:szCs w:val="26"/>
              </w:rPr>
              <w:t xml:space="preserve">(дата) </w:t>
            </w:r>
          </w:p>
        </w:tc>
        <w:tc>
          <w:tcPr>
            <w:tcW w:w="850" w:type="dxa"/>
            <w:tcBorders>
              <w:top w:val="nil"/>
              <w:left w:val="nil"/>
              <w:bottom w:val="nil"/>
              <w:right w:val="nil"/>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 </w:t>
            </w:r>
          </w:p>
        </w:tc>
        <w:tc>
          <w:tcPr>
            <w:tcW w:w="655" w:type="dxa"/>
            <w:tcBorders>
              <w:top w:val="nil"/>
              <w:left w:val="nil"/>
              <w:bottom w:val="nil"/>
              <w:right w:val="nil"/>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2520" w:type="dxa"/>
            <w:tcBorders>
              <w:top w:val="nil"/>
              <w:left w:val="nil"/>
              <w:bottom w:val="nil"/>
              <w:right w:val="nil"/>
            </w:tcBorders>
          </w:tcPr>
          <w:p w:rsidR="00EF258D" w:rsidRPr="00AB0969" w:rsidRDefault="00EF258D" w:rsidP="00EF258D">
            <w:pPr>
              <w:ind w:right="228"/>
              <w:jc w:val="center"/>
              <w:rPr>
                <w:sz w:val="26"/>
                <w:szCs w:val="26"/>
              </w:rPr>
            </w:pPr>
            <w:r w:rsidRPr="00AB0969">
              <w:rPr>
                <w:rFonts w:ascii="Times New Roman" w:hAnsi="Times New Roman" w:cs="Times New Roman"/>
                <w:sz w:val="26"/>
                <w:szCs w:val="26"/>
              </w:rPr>
              <w:t xml:space="preserve">(подпись заявителя)  </w:t>
            </w:r>
          </w:p>
        </w:tc>
        <w:tc>
          <w:tcPr>
            <w:tcW w:w="2981" w:type="dxa"/>
            <w:tcBorders>
              <w:top w:val="nil"/>
              <w:left w:val="nil"/>
              <w:bottom w:val="nil"/>
              <w:right w:val="nil"/>
            </w:tcBorders>
          </w:tcPr>
          <w:p w:rsidR="00EF258D" w:rsidRPr="00AB0969" w:rsidRDefault="00EF258D" w:rsidP="00EF258D">
            <w:pPr>
              <w:jc w:val="both"/>
              <w:rPr>
                <w:sz w:val="26"/>
                <w:szCs w:val="26"/>
              </w:rPr>
            </w:pPr>
            <w:r w:rsidRPr="00AB0969">
              <w:rPr>
                <w:rFonts w:ascii="Times New Roman" w:hAnsi="Times New Roman" w:cs="Times New Roman"/>
                <w:sz w:val="26"/>
                <w:szCs w:val="26"/>
              </w:rPr>
              <w:t xml:space="preserve">(расшифровка подписи заявителя) </w:t>
            </w:r>
          </w:p>
        </w:tc>
      </w:tr>
      <w:tr w:rsidR="00EF258D" w:rsidRPr="00AB0969" w:rsidTr="00EF258D">
        <w:trPr>
          <w:trHeight w:val="278"/>
        </w:trPr>
        <w:tc>
          <w:tcPr>
            <w:tcW w:w="454" w:type="dxa"/>
            <w:tcBorders>
              <w:top w:val="nil"/>
              <w:left w:val="nil"/>
              <w:bottom w:val="nil"/>
              <w:right w:val="nil"/>
            </w:tcBorders>
          </w:tcPr>
          <w:p w:rsidR="00EF258D" w:rsidRPr="00AB0969" w:rsidRDefault="00EF258D" w:rsidP="00EF258D">
            <w:pPr>
              <w:ind w:left="29"/>
              <w:rPr>
                <w:sz w:val="26"/>
                <w:szCs w:val="26"/>
              </w:rPr>
            </w:pPr>
            <w:r w:rsidRPr="00AB0969">
              <w:rPr>
                <w:rFonts w:ascii="Times New Roman" w:hAnsi="Times New Roman" w:cs="Times New Roman"/>
                <w:sz w:val="26"/>
                <w:szCs w:val="26"/>
              </w:rPr>
              <w:t xml:space="preserve">“ </w:t>
            </w:r>
          </w:p>
        </w:tc>
        <w:tc>
          <w:tcPr>
            <w:tcW w:w="312" w:type="dxa"/>
            <w:tcBorders>
              <w:top w:val="nil"/>
              <w:left w:val="nil"/>
              <w:bottom w:val="nil"/>
              <w:right w:val="nil"/>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926" w:type="dxa"/>
            <w:tcBorders>
              <w:top w:val="nil"/>
              <w:left w:val="nil"/>
              <w:bottom w:val="nil"/>
              <w:right w:val="nil"/>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1200" w:type="dxa"/>
            <w:tcBorders>
              <w:top w:val="nil"/>
              <w:left w:val="nil"/>
              <w:bottom w:val="nil"/>
              <w:right w:val="nil"/>
            </w:tcBorders>
          </w:tcPr>
          <w:p w:rsidR="00EF258D" w:rsidRPr="00AB0969" w:rsidRDefault="00EF258D" w:rsidP="00EF258D">
            <w:pPr>
              <w:ind w:left="250"/>
              <w:rPr>
                <w:sz w:val="26"/>
                <w:szCs w:val="26"/>
              </w:rPr>
            </w:pPr>
            <w:r w:rsidRPr="00AB0969">
              <w:rPr>
                <w:rFonts w:ascii="Times New Roman" w:hAnsi="Times New Roman" w:cs="Times New Roman"/>
                <w:sz w:val="26"/>
                <w:szCs w:val="26"/>
              </w:rPr>
              <w:t xml:space="preserve"> </w:t>
            </w:r>
          </w:p>
        </w:tc>
        <w:tc>
          <w:tcPr>
            <w:tcW w:w="850" w:type="dxa"/>
            <w:tcBorders>
              <w:top w:val="nil"/>
              <w:left w:val="nil"/>
              <w:bottom w:val="nil"/>
              <w:right w:val="nil"/>
            </w:tcBorders>
          </w:tcPr>
          <w:p w:rsidR="00EF258D" w:rsidRPr="00AB0969" w:rsidRDefault="00EF258D" w:rsidP="00EF258D">
            <w:pPr>
              <w:ind w:left="151"/>
              <w:rPr>
                <w:sz w:val="26"/>
                <w:szCs w:val="26"/>
              </w:rPr>
            </w:pPr>
            <w:r w:rsidRPr="00AB0969">
              <w:rPr>
                <w:rFonts w:ascii="Times New Roman" w:hAnsi="Times New Roman" w:cs="Times New Roman"/>
                <w:sz w:val="26"/>
                <w:szCs w:val="26"/>
              </w:rPr>
              <w:t xml:space="preserve">200  </w:t>
            </w:r>
          </w:p>
        </w:tc>
        <w:tc>
          <w:tcPr>
            <w:tcW w:w="655" w:type="dxa"/>
            <w:tcBorders>
              <w:top w:val="nil"/>
              <w:left w:val="nil"/>
              <w:bottom w:val="nil"/>
              <w:right w:val="nil"/>
            </w:tcBorders>
          </w:tcPr>
          <w:p w:rsidR="00EF258D" w:rsidRPr="00AB0969" w:rsidRDefault="00EF258D" w:rsidP="00EF258D">
            <w:pPr>
              <w:ind w:left="58"/>
              <w:rPr>
                <w:sz w:val="26"/>
                <w:szCs w:val="26"/>
              </w:rPr>
            </w:pPr>
            <w:r w:rsidRPr="00AB0969">
              <w:rPr>
                <w:rFonts w:ascii="Times New Roman" w:hAnsi="Times New Roman" w:cs="Times New Roman"/>
                <w:sz w:val="26"/>
                <w:szCs w:val="26"/>
              </w:rPr>
              <w:t xml:space="preserve">г. </w:t>
            </w:r>
          </w:p>
        </w:tc>
        <w:tc>
          <w:tcPr>
            <w:tcW w:w="2520" w:type="dxa"/>
            <w:tcBorders>
              <w:top w:val="nil"/>
              <w:left w:val="nil"/>
              <w:bottom w:val="nil"/>
              <w:right w:val="nil"/>
            </w:tcBorders>
          </w:tcPr>
          <w:p w:rsidR="00EF258D" w:rsidRPr="00AB0969" w:rsidRDefault="00EF258D" w:rsidP="00EF258D">
            <w:pPr>
              <w:ind w:left="1147"/>
              <w:rPr>
                <w:sz w:val="26"/>
                <w:szCs w:val="26"/>
              </w:rPr>
            </w:pP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 </w:t>
            </w:r>
          </w:p>
        </w:tc>
        <w:tc>
          <w:tcPr>
            <w:tcW w:w="2981" w:type="dxa"/>
            <w:tcBorders>
              <w:top w:val="nil"/>
              <w:left w:val="nil"/>
              <w:bottom w:val="nil"/>
              <w:right w:val="nil"/>
            </w:tcBorders>
          </w:tcPr>
          <w:p w:rsidR="00EF258D" w:rsidRPr="00AB0969" w:rsidRDefault="00EF258D" w:rsidP="00EF258D">
            <w:pPr>
              <w:ind w:left="8"/>
              <w:jc w:val="center"/>
              <w:rPr>
                <w:sz w:val="26"/>
                <w:szCs w:val="26"/>
              </w:rPr>
            </w:pPr>
            <w:r w:rsidRPr="00AB0969">
              <w:rPr>
                <w:rFonts w:ascii="Times New Roman" w:hAnsi="Times New Roman" w:cs="Times New Roman"/>
                <w:sz w:val="26"/>
                <w:szCs w:val="26"/>
              </w:rPr>
              <w:t xml:space="preserve"> </w:t>
            </w:r>
          </w:p>
        </w:tc>
      </w:tr>
    </w:tbl>
    <w:p w:rsidR="00EF258D" w:rsidRPr="00AB0969" w:rsidRDefault="00284FC7" w:rsidP="00EF258D">
      <w:pPr>
        <w:ind w:left="185"/>
        <w:rPr>
          <w:sz w:val="26"/>
          <w:szCs w:val="26"/>
        </w:rPr>
      </w:pPr>
      <w:r>
        <w:rPr>
          <w:noProof/>
          <w:sz w:val="26"/>
          <w:szCs w:val="26"/>
        </w:rPr>
      </w:r>
      <w:r>
        <w:rPr>
          <w:noProof/>
          <w:sz w:val="26"/>
          <w:szCs w:val="26"/>
        </w:rPr>
        <w:pict>
          <v:group id="Group 38899" o:spid="_x0000_s1153" style="width:489pt;height:.5pt;mso-position-horizontal-relative:char;mso-position-vertical-relative:line" coordsize="62105,60">
            <v:shape id="Shape 40543" o:spid="_x0000_s1158" style="position:absolute;width:3596;height:91;visibility:visible" coordsize="35963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" adj="0,,0" path="m,l359633,r,9144l,9144,,e" fillcolor="black" stroked="f" strokeweight="0">
              <v:stroke miterlimit="83231f" joinstyle="miter"/>
              <v:formulas/>
              <v:path arrowok="t" o:connecttype="segments" textboxrect="0,0,359633,9144"/>
            </v:shape>
            <v:shape id="Shape 40544" o:spid="_x0000_s1157" style="position:absolute;left:5393;width:11707;height:91;visibility:visible" coordsize="11706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" adj="0,,0" path="m,l1170612,r,9144l,9144,,e" fillcolor="black" stroked="f" strokeweight="0">
              <v:stroke miterlimit="83231f" joinstyle="miter"/>
              <v:formulas/>
              <v:path arrowok="t" o:connecttype="segments" textboxrect="0,0,1170612,9144"/>
            </v:shape>
            <v:shape id="Shape 40545" o:spid="_x0000_s1156" style="position:absolute;left:20697;width:1813;height:91;visibility:visible" coordsize="18134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" adj="0,,0" path="m,l181347,r,9144l,9144,,e" fillcolor="black" stroked="f" strokeweight="0">
              <v:stroke miterlimit="83231f" joinstyle="miter"/>
              <v:formulas/>
              <v:path arrowok="t" o:connecttype="segments" textboxrect="0,0,181347,9144"/>
            </v:shape>
            <v:shape id="Shape 40546" o:spid="_x0000_s1155" style="position:absolute;left:27905;width:12468;height:91;visibility:visible" coordsize="12468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" adj="0,,0" path="m,l1246812,r,9144l,9144,,e" fillcolor="black" stroked="f" strokeweight="0">
              <v:stroke miterlimit="83231f" joinstyle="miter"/>
              <v:formulas/>
              <v:path arrowok="t" o:connecttype="segments" textboxrect="0,0,1246812,9144"/>
            </v:shape>
            <v:shape id="Shape 40547" o:spid="_x0000_s1154" style="position:absolute;left:42170;width:19935;height:91;visibility:visible" coordsize="199344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" adj="0,,0" path="m,l1993443,r,9144l,9144,,e" fillcolor="black" stroked="f" strokeweight="0">
              <v:stroke miterlimit="83231f" joinstyle="miter"/>
              <v:formulas/>
              <v:path arrowok="t" o:connecttype="segments" textboxrect="0,0,1993443,9144"/>
            </v:shape>
            <w10:wrap type="none"/>
            <w10:anchorlock/>
          </v:group>
        </w:pict>
      </w:r>
    </w:p>
    <w:tbl>
      <w:tblPr>
        <w:tblStyle w:val="TableGrid"/>
        <w:tblW w:w="9898" w:type="dxa"/>
        <w:tblInd w:w="14" w:type="dxa"/>
        <w:tblCellMar>
          <w:top w:w="1" w:type="dxa"/>
        </w:tblCellMar>
        <w:tblLook w:val="04A0"/>
      </w:tblPr>
      <w:tblGrid>
        <w:gridCol w:w="454"/>
        <w:gridCol w:w="312"/>
        <w:gridCol w:w="926"/>
        <w:gridCol w:w="1200"/>
        <w:gridCol w:w="850"/>
        <w:gridCol w:w="655"/>
        <w:gridCol w:w="2520"/>
        <w:gridCol w:w="2981"/>
      </w:tblGrid>
      <w:tr w:rsidR="00EF258D" w:rsidRPr="00AB0969" w:rsidTr="00EF258D">
        <w:trPr>
          <w:trHeight w:val="494"/>
        </w:trPr>
        <w:tc>
          <w:tcPr>
            <w:tcW w:w="454" w:type="dxa"/>
            <w:tcBorders>
              <w:top w:val="nil"/>
              <w:left w:val="nil"/>
              <w:bottom w:val="nil"/>
              <w:right w:val="nil"/>
            </w:tcBorders>
          </w:tcPr>
          <w:p w:rsidR="00EF258D" w:rsidRPr="00AB0969" w:rsidRDefault="00EF258D" w:rsidP="00EF258D">
            <w:pPr>
              <w:ind w:left="29"/>
              <w:rPr>
                <w:sz w:val="26"/>
                <w:szCs w:val="26"/>
              </w:rPr>
            </w:pPr>
            <w:r w:rsidRPr="00AB0969">
              <w:rPr>
                <w:rFonts w:ascii="Times New Roman" w:hAnsi="Times New Roman" w:cs="Times New Roman"/>
                <w:sz w:val="26"/>
                <w:szCs w:val="26"/>
              </w:rPr>
              <w:t xml:space="preserve">  </w:t>
            </w:r>
          </w:p>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312" w:type="dxa"/>
            <w:tcBorders>
              <w:top w:val="nil"/>
              <w:left w:val="nil"/>
              <w:bottom w:val="nil"/>
              <w:right w:val="nil"/>
            </w:tcBorders>
          </w:tcPr>
          <w:p w:rsidR="00EF258D" w:rsidRPr="00AB0969" w:rsidRDefault="00EF258D" w:rsidP="00EF258D">
            <w:pPr>
              <w:rPr>
                <w:sz w:val="26"/>
                <w:szCs w:val="26"/>
              </w:rPr>
            </w:pPr>
          </w:p>
        </w:tc>
        <w:tc>
          <w:tcPr>
            <w:tcW w:w="926" w:type="dxa"/>
            <w:tcBorders>
              <w:top w:val="nil"/>
              <w:left w:val="nil"/>
              <w:bottom w:val="nil"/>
              <w:right w:val="nil"/>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1200" w:type="dxa"/>
            <w:tcBorders>
              <w:top w:val="nil"/>
              <w:left w:val="nil"/>
              <w:bottom w:val="nil"/>
              <w:right w:val="nil"/>
            </w:tcBorders>
          </w:tcPr>
          <w:p w:rsidR="00EF258D" w:rsidRPr="00AB0969" w:rsidRDefault="00EF258D" w:rsidP="00EF258D">
            <w:pPr>
              <w:rPr>
                <w:sz w:val="26"/>
                <w:szCs w:val="26"/>
              </w:rPr>
            </w:pPr>
            <w:r w:rsidRPr="00AB0969">
              <w:rPr>
                <w:rFonts w:ascii="Times New Roman" w:hAnsi="Times New Roman" w:cs="Times New Roman"/>
                <w:sz w:val="26"/>
                <w:szCs w:val="26"/>
              </w:rPr>
              <w:t xml:space="preserve">(дата) </w:t>
            </w:r>
          </w:p>
        </w:tc>
        <w:tc>
          <w:tcPr>
            <w:tcW w:w="850" w:type="dxa"/>
            <w:tcBorders>
              <w:top w:val="nil"/>
              <w:left w:val="nil"/>
              <w:bottom w:val="nil"/>
              <w:right w:val="nil"/>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 </w:t>
            </w:r>
          </w:p>
        </w:tc>
        <w:tc>
          <w:tcPr>
            <w:tcW w:w="655" w:type="dxa"/>
            <w:tcBorders>
              <w:top w:val="nil"/>
              <w:left w:val="nil"/>
              <w:bottom w:val="nil"/>
              <w:right w:val="nil"/>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2520" w:type="dxa"/>
            <w:tcBorders>
              <w:top w:val="nil"/>
              <w:left w:val="nil"/>
              <w:bottom w:val="nil"/>
              <w:right w:val="nil"/>
            </w:tcBorders>
          </w:tcPr>
          <w:p w:rsidR="00EF258D" w:rsidRPr="00AB0969" w:rsidRDefault="00EF258D" w:rsidP="00EF258D">
            <w:pPr>
              <w:ind w:right="228"/>
              <w:jc w:val="center"/>
              <w:rPr>
                <w:sz w:val="26"/>
                <w:szCs w:val="26"/>
              </w:rPr>
            </w:pPr>
            <w:r w:rsidRPr="00AB0969">
              <w:rPr>
                <w:rFonts w:ascii="Times New Roman" w:hAnsi="Times New Roman" w:cs="Times New Roman"/>
                <w:sz w:val="26"/>
                <w:szCs w:val="26"/>
              </w:rPr>
              <w:t xml:space="preserve">(подпись заявителя)  </w:t>
            </w:r>
          </w:p>
        </w:tc>
        <w:tc>
          <w:tcPr>
            <w:tcW w:w="2981" w:type="dxa"/>
            <w:tcBorders>
              <w:top w:val="nil"/>
              <w:left w:val="nil"/>
              <w:bottom w:val="nil"/>
              <w:right w:val="nil"/>
            </w:tcBorders>
          </w:tcPr>
          <w:p w:rsidR="00EF258D" w:rsidRPr="00AB0969" w:rsidRDefault="00EF258D" w:rsidP="00EF258D">
            <w:pPr>
              <w:jc w:val="both"/>
              <w:rPr>
                <w:sz w:val="26"/>
                <w:szCs w:val="26"/>
              </w:rPr>
            </w:pPr>
            <w:r w:rsidRPr="00AB0969">
              <w:rPr>
                <w:rFonts w:ascii="Times New Roman" w:hAnsi="Times New Roman" w:cs="Times New Roman"/>
                <w:sz w:val="26"/>
                <w:szCs w:val="26"/>
              </w:rPr>
              <w:t xml:space="preserve">(расшифровка подписи заявителя) </w:t>
            </w:r>
          </w:p>
        </w:tc>
      </w:tr>
      <w:tr w:rsidR="00EF258D" w:rsidRPr="00AB0969" w:rsidTr="00EF258D">
        <w:trPr>
          <w:trHeight w:val="278"/>
        </w:trPr>
        <w:tc>
          <w:tcPr>
            <w:tcW w:w="454" w:type="dxa"/>
            <w:tcBorders>
              <w:top w:val="nil"/>
              <w:left w:val="nil"/>
              <w:bottom w:val="nil"/>
              <w:right w:val="nil"/>
            </w:tcBorders>
          </w:tcPr>
          <w:p w:rsidR="00EF258D" w:rsidRPr="00AB0969" w:rsidRDefault="00EF258D" w:rsidP="00EF258D">
            <w:pPr>
              <w:ind w:left="29"/>
              <w:rPr>
                <w:sz w:val="26"/>
                <w:szCs w:val="26"/>
              </w:rPr>
            </w:pPr>
            <w:r w:rsidRPr="00AB0969">
              <w:rPr>
                <w:rFonts w:ascii="Times New Roman" w:hAnsi="Times New Roman" w:cs="Times New Roman"/>
                <w:sz w:val="26"/>
                <w:szCs w:val="26"/>
              </w:rPr>
              <w:t xml:space="preserve">“ </w:t>
            </w:r>
          </w:p>
        </w:tc>
        <w:tc>
          <w:tcPr>
            <w:tcW w:w="312" w:type="dxa"/>
            <w:tcBorders>
              <w:top w:val="nil"/>
              <w:left w:val="nil"/>
              <w:bottom w:val="nil"/>
              <w:right w:val="nil"/>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926" w:type="dxa"/>
            <w:tcBorders>
              <w:top w:val="nil"/>
              <w:left w:val="nil"/>
              <w:bottom w:val="nil"/>
              <w:right w:val="nil"/>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1200" w:type="dxa"/>
            <w:tcBorders>
              <w:top w:val="nil"/>
              <w:left w:val="nil"/>
              <w:bottom w:val="nil"/>
              <w:right w:val="nil"/>
            </w:tcBorders>
          </w:tcPr>
          <w:p w:rsidR="00EF258D" w:rsidRPr="00AB0969" w:rsidRDefault="00EF258D" w:rsidP="00EF258D">
            <w:pPr>
              <w:ind w:left="250"/>
              <w:rPr>
                <w:sz w:val="26"/>
                <w:szCs w:val="26"/>
              </w:rPr>
            </w:pPr>
            <w:r w:rsidRPr="00AB0969">
              <w:rPr>
                <w:rFonts w:ascii="Times New Roman" w:hAnsi="Times New Roman" w:cs="Times New Roman"/>
                <w:sz w:val="26"/>
                <w:szCs w:val="26"/>
              </w:rPr>
              <w:t xml:space="preserve"> </w:t>
            </w:r>
          </w:p>
        </w:tc>
        <w:tc>
          <w:tcPr>
            <w:tcW w:w="850" w:type="dxa"/>
            <w:tcBorders>
              <w:top w:val="nil"/>
              <w:left w:val="nil"/>
              <w:bottom w:val="nil"/>
              <w:right w:val="nil"/>
            </w:tcBorders>
          </w:tcPr>
          <w:p w:rsidR="00EF258D" w:rsidRPr="00AB0969" w:rsidRDefault="00EF258D" w:rsidP="00EF258D">
            <w:pPr>
              <w:ind w:left="151"/>
              <w:rPr>
                <w:sz w:val="26"/>
                <w:szCs w:val="26"/>
              </w:rPr>
            </w:pPr>
            <w:r w:rsidRPr="00AB0969">
              <w:rPr>
                <w:rFonts w:ascii="Times New Roman" w:hAnsi="Times New Roman" w:cs="Times New Roman"/>
                <w:sz w:val="26"/>
                <w:szCs w:val="26"/>
              </w:rPr>
              <w:t xml:space="preserve">200  </w:t>
            </w:r>
          </w:p>
        </w:tc>
        <w:tc>
          <w:tcPr>
            <w:tcW w:w="655" w:type="dxa"/>
            <w:tcBorders>
              <w:top w:val="nil"/>
              <w:left w:val="nil"/>
              <w:bottom w:val="nil"/>
              <w:right w:val="nil"/>
            </w:tcBorders>
          </w:tcPr>
          <w:p w:rsidR="00EF258D" w:rsidRPr="00AB0969" w:rsidRDefault="00EF258D" w:rsidP="00EF258D">
            <w:pPr>
              <w:ind w:left="58"/>
              <w:rPr>
                <w:sz w:val="26"/>
                <w:szCs w:val="26"/>
              </w:rPr>
            </w:pPr>
            <w:r w:rsidRPr="00AB0969">
              <w:rPr>
                <w:rFonts w:ascii="Times New Roman" w:hAnsi="Times New Roman" w:cs="Times New Roman"/>
                <w:sz w:val="26"/>
                <w:szCs w:val="26"/>
              </w:rPr>
              <w:t xml:space="preserve">г. </w:t>
            </w:r>
          </w:p>
        </w:tc>
        <w:tc>
          <w:tcPr>
            <w:tcW w:w="2520" w:type="dxa"/>
            <w:tcBorders>
              <w:top w:val="nil"/>
              <w:left w:val="nil"/>
              <w:bottom w:val="nil"/>
              <w:right w:val="nil"/>
            </w:tcBorders>
          </w:tcPr>
          <w:p w:rsidR="00EF258D" w:rsidRPr="00AB0969" w:rsidRDefault="00EF258D" w:rsidP="00EF258D">
            <w:pPr>
              <w:ind w:left="1147"/>
              <w:rPr>
                <w:sz w:val="26"/>
                <w:szCs w:val="26"/>
              </w:rPr>
            </w:pP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 </w:t>
            </w:r>
          </w:p>
        </w:tc>
        <w:tc>
          <w:tcPr>
            <w:tcW w:w="2981" w:type="dxa"/>
            <w:tcBorders>
              <w:top w:val="nil"/>
              <w:left w:val="nil"/>
              <w:bottom w:val="nil"/>
              <w:right w:val="nil"/>
            </w:tcBorders>
          </w:tcPr>
          <w:p w:rsidR="00EF258D" w:rsidRPr="00AB0969" w:rsidRDefault="00EF258D" w:rsidP="00EF258D">
            <w:pPr>
              <w:ind w:left="8"/>
              <w:jc w:val="center"/>
              <w:rPr>
                <w:sz w:val="26"/>
                <w:szCs w:val="26"/>
              </w:rPr>
            </w:pPr>
            <w:r w:rsidRPr="00AB0969">
              <w:rPr>
                <w:rFonts w:ascii="Times New Roman" w:hAnsi="Times New Roman" w:cs="Times New Roman"/>
                <w:sz w:val="26"/>
                <w:szCs w:val="26"/>
              </w:rPr>
              <w:t xml:space="preserve"> </w:t>
            </w:r>
          </w:p>
        </w:tc>
      </w:tr>
    </w:tbl>
    <w:p w:rsidR="00EF258D" w:rsidRPr="00AB0969" w:rsidRDefault="00284FC7" w:rsidP="00EF258D">
      <w:pPr>
        <w:ind w:left="185"/>
        <w:rPr>
          <w:sz w:val="26"/>
          <w:szCs w:val="26"/>
        </w:rPr>
      </w:pPr>
      <w:r>
        <w:rPr>
          <w:noProof/>
          <w:sz w:val="26"/>
          <w:szCs w:val="26"/>
        </w:rPr>
      </w:r>
      <w:r>
        <w:rPr>
          <w:noProof/>
          <w:sz w:val="26"/>
          <w:szCs w:val="26"/>
        </w:rPr>
        <w:pict>
          <v:group id="Group 38902" o:spid="_x0000_s1147" style="width:489pt;height:.5pt;mso-position-horizontal-relative:char;mso-position-vertical-relative:line" coordsize="62105,60">
            <v:shape id="Shape 40553" o:spid="_x0000_s1152" style="position:absolute;width:3596;height:91;visibility:visible" coordsize="35963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" adj="0,,0" path="m,l359633,r,9144l,9144,,e" fillcolor="black" stroked="f" strokeweight="0">
              <v:stroke miterlimit="83231f" joinstyle="miter"/>
              <v:formulas/>
              <v:path arrowok="t" o:connecttype="segments" textboxrect="0,0,359633,9144"/>
            </v:shape>
            <v:shape id="Shape 40554" o:spid="_x0000_s1151" style="position:absolute;left:5393;width:11707;height:91;visibility:visible" coordsize="11706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" adj="0,,0" path="m,l1170612,r,9144l,9144,,e" fillcolor="black" stroked="f" strokeweight="0">
              <v:stroke miterlimit="83231f" joinstyle="miter"/>
              <v:formulas/>
              <v:path arrowok="t" o:connecttype="segments" textboxrect="0,0,1170612,9144"/>
            </v:shape>
            <v:shape id="Shape 40555" o:spid="_x0000_s1150" style="position:absolute;left:20697;width:1813;height:91;visibility:visible" coordsize="18134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" adj="0,,0" path="m,l181347,r,9144l,9144,,e" fillcolor="black" stroked="f" strokeweight="0">
              <v:stroke miterlimit="83231f" joinstyle="miter"/>
              <v:formulas/>
              <v:path arrowok="t" o:connecttype="segments" textboxrect="0,0,181347,9144"/>
            </v:shape>
            <v:shape id="Shape 40556" o:spid="_x0000_s1149" style="position:absolute;left:27905;width:12468;height:91;visibility:visible" coordsize="12468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" adj="0,,0" path="m,l1246812,r,9144l,9144,,e" fillcolor="black" stroked="f" strokeweight="0">
              <v:stroke miterlimit="83231f" joinstyle="miter"/>
              <v:formulas/>
              <v:path arrowok="t" o:connecttype="segments" textboxrect="0,0,1246812,9144"/>
            </v:shape>
            <v:shape id="Shape 40557" o:spid="_x0000_s1148" style="position:absolute;left:42170;width:19935;height:91;visibility:visible" coordsize="199344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" adj="0,,0" path="m,l1993443,r,9144l,9144,,e" fillcolor="black" stroked="f" strokeweight="0">
              <v:stroke miterlimit="83231f" joinstyle="miter"/>
              <v:formulas/>
              <v:path arrowok="t" o:connecttype="segments" textboxrect="0,0,1993443,9144"/>
            </v:shape>
            <w10:wrap type="none"/>
            <w10:anchorlock/>
          </v:group>
        </w:pict>
      </w:r>
    </w:p>
    <w:tbl>
      <w:tblPr>
        <w:tblStyle w:val="TableGrid"/>
        <w:tblW w:w="9898" w:type="dxa"/>
        <w:tblInd w:w="14" w:type="dxa"/>
        <w:tblCellMar>
          <w:top w:w="1" w:type="dxa"/>
        </w:tblCellMar>
        <w:tblLook w:val="04A0"/>
      </w:tblPr>
      <w:tblGrid>
        <w:gridCol w:w="454"/>
        <w:gridCol w:w="312"/>
        <w:gridCol w:w="926"/>
        <w:gridCol w:w="1200"/>
        <w:gridCol w:w="850"/>
        <w:gridCol w:w="655"/>
        <w:gridCol w:w="2520"/>
        <w:gridCol w:w="2981"/>
      </w:tblGrid>
      <w:tr w:rsidR="00EF258D" w:rsidRPr="00AB0969" w:rsidTr="00EF258D">
        <w:trPr>
          <w:trHeight w:val="494"/>
        </w:trPr>
        <w:tc>
          <w:tcPr>
            <w:tcW w:w="454" w:type="dxa"/>
            <w:tcBorders>
              <w:top w:val="nil"/>
              <w:left w:val="nil"/>
              <w:bottom w:val="nil"/>
              <w:right w:val="nil"/>
            </w:tcBorders>
          </w:tcPr>
          <w:p w:rsidR="00EF258D" w:rsidRPr="00AB0969" w:rsidRDefault="00EF258D" w:rsidP="00EF258D">
            <w:pPr>
              <w:ind w:left="29"/>
              <w:rPr>
                <w:sz w:val="26"/>
                <w:szCs w:val="26"/>
              </w:rPr>
            </w:pPr>
            <w:r w:rsidRPr="00AB0969">
              <w:rPr>
                <w:rFonts w:ascii="Times New Roman" w:hAnsi="Times New Roman" w:cs="Times New Roman"/>
                <w:sz w:val="26"/>
                <w:szCs w:val="26"/>
              </w:rPr>
              <w:t xml:space="preserve">  </w:t>
            </w:r>
          </w:p>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312" w:type="dxa"/>
            <w:tcBorders>
              <w:top w:val="nil"/>
              <w:left w:val="nil"/>
              <w:bottom w:val="nil"/>
              <w:right w:val="nil"/>
            </w:tcBorders>
          </w:tcPr>
          <w:p w:rsidR="00EF258D" w:rsidRPr="00AB0969" w:rsidRDefault="00EF258D" w:rsidP="00EF258D">
            <w:pPr>
              <w:rPr>
                <w:sz w:val="26"/>
                <w:szCs w:val="26"/>
              </w:rPr>
            </w:pPr>
          </w:p>
        </w:tc>
        <w:tc>
          <w:tcPr>
            <w:tcW w:w="926" w:type="dxa"/>
            <w:tcBorders>
              <w:top w:val="nil"/>
              <w:left w:val="nil"/>
              <w:bottom w:val="nil"/>
              <w:right w:val="nil"/>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1200" w:type="dxa"/>
            <w:tcBorders>
              <w:top w:val="nil"/>
              <w:left w:val="nil"/>
              <w:bottom w:val="nil"/>
              <w:right w:val="nil"/>
            </w:tcBorders>
          </w:tcPr>
          <w:p w:rsidR="00EF258D" w:rsidRPr="00AB0969" w:rsidRDefault="00EF258D" w:rsidP="00EF258D">
            <w:pPr>
              <w:rPr>
                <w:sz w:val="26"/>
                <w:szCs w:val="26"/>
              </w:rPr>
            </w:pPr>
            <w:r w:rsidRPr="00AB0969">
              <w:rPr>
                <w:rFonts w:ascii="Times New Roman" w:hAnsi="Times New Roman" w:cs="Times New Roman"/>
                <w:sz w:val="26"/>
                <w:szCs w:val="26"/>
              </w:rPr>
              <w:t xml:space="preserve">(дата) </w:t>
            </w:r>
          </w:p>
        </w:tc>
        <w:tc>
          <w:tcPr>
            <w:tcW w:w="850" w:type="dxa"/>
            <w:tcBorders>
              <w:top w:val="nil"/>
              <w:left w:val="nil"/>
              <w:bottom w:val="nil"/>
              <w:right w:val="nil"/>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 </w:t>
            </w:r>
          </w:p>
        </w:tc>
        <w:tc>
          <w:tcPr>
            <w:tcW w:w="655" w:type="dxa"/>
            <w:tcBorders>
              <w:top w:val="nil"/>
              <w:left w:val="nil"/>
              <w:bottom w:val="nil"/>
              <w:right w:val="nil"/>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2520" w:type="dxa"/>
            <w:tcBorders>
              <w:top w:val="nil"/>
              <w:left w:val="nil"/>
              <w:bottom w:val="nil"/>
              <w:right w:val="nil"/>
            </w:tcBorders>
          </w:tcPr>
          <w:p w:rsidR="00EF258D" w:rsidRPr="00AB0969" w:rsidRDefault="00EF258D" w:rsidP="00EF258D">
            <w:pPr>
              <w:ind w:right="228"/>
              <w:jc w:val="center"/>
              <w:rPr>
                <w:sz w:val="26"/>
                <w:szCs w:val="26"/>
              </w:rPr>
            </w:pPr>
            <w:r w:rsidRPr="00AB0969">
              <w:rPr>
                <w:rFonts w:ascii="Times New Roman" w:hAnsi="Times New Roman" w:cs="Times New Roman"/>
                <w:sz w:val="26"/>
                <w:szCs w:val="26"/>
              </w:rPr>
              <w:t xml:space="preserve">(подпись заявителя)  </w:t>
            </w:r>
          </w:p>
        </w:tc>
        <w:tc>
          <w:tcPr>
            <w:tcW w:w="2981" w:type="dxa"/>
            <w:tcBorders>
              <w:top w:val="nil"/>
              <w:left w:val="nil"/>
              <w:bottom w:val="nil"/>
              <w:right w:val="nil"/>
            </w:tcBorders>
          </w:tcPr>
          <w:p w:rsidR="00EF258D" w:rsidRPr="00AB0969" w:rsidRDefault="00EF258D" w:rsidP="00EF258D">
            <w:pPr>
              <w:jc w:val="both"/>
              <w:rPr>
                <w:sz w:val="26"/>
                <w:szCs w:val="26"/>
              </w:rPr>
            </w:pPr>
            <w:r w:rsidRPr="00AB0969">
              <w:rPr>
                <w:rFonts w:ascii="Times New Roman" w:hAnsi="Times New Roman" w:cs="Times New Roman"/>
                <w:sz w:val="26"/>
                <w:szCs w:val="26"/>
              </w:rPr>
              <w:t xml:space="preserve">(расшифровка подписи заявителя) </w:t>
            </w:r>
          </w:p>
        </w:tc>
      </w:tr>
      <w:tr w:rsidR="00EF258D" w:rsidRPr="00AB0969" w:rsidTr="00EF258D">
        <w:trPr>
          <w:trHeight w:val="278"/>
        </w:trPr>
        <w:tc>
          <w:tcPr>
            <w:tcW w:w="454" w:type="dxa"/>
            <w:tcBorders>
              <w:top w:val="nil"/>
              <w:left w:val="nil"/>
              <w:bottom w:val="nil"/>
              <w:right w:val="nil"/>
            </w:tcBorders>
          </w:tcPr>
          <w:p w:rsidR="00EF258D" w:rsidRPr="00AB0969" w:rsidRDefault="00EF258D" w:rsidP="00EF258D">
            <w:pPr>
              <w:ind w:left="29"/>
              <w:rPr>
                <w:sz w:val="26"/>
                <w:szCs w:val="26"/>
              </w:rPr>
            </w:pPr>
            <w:r w:rsidRPr="00AB0969">
              <w:rPr>
                <w:rFonts w:ascii="Times New Roman" w:hAnsi="Times New Roman" w:cs="Times New Roman"/>
                <w:sz w:val="26"/>
                <w:szCs w:val="26"/>
              </w:rPr>
              <w:t xml:space="preserve">“ </w:t>
            </w:r>
          </w:p>
        </w:tc>
        <w:tc>
          <w:tcPr>
            <w:tcW w:w="312" w:type="dxa"/>
            <w:tcBorders>
              <w:top w:val="nil"/>
              <w:left w:val="nil"/>
              <w:bottom w:val="nil"/>
              <w:right w:val="nil"/>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926" w:type="dxa"/>
            <w:tcBorders>
              <w:top w:val="nil"/>
              <w:left w:val="nil"/>
              <w:bottom w:val="nil"/>
              <w:right w:val="nil"/>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1200" w:type="dxa"/>
            <w:tcBorders>
              <w:top w:val="nil"/>
              <w:left w:val="nil"/>
              <w:bottom w:val="nil"/>
              <w:right w:val="nil"/>
            </w:tcBorders>
          </w:tcPr>
          <w:p w:rsidR="00EF258D" w:rsidRPr="00AB0969" w:rsidRDefault="00EF258D" w:rsidP="00EF258D">
            <w:pPr>
              <w:ind w:left="250"/>
              <w:rPr>
                <w:sz w:val="26"/>
                <w:szCs w:val="26"/>
              </w:rPr>
            </w:pPr>
            <w:r w:rsidRPr="00AB0969">
              <w:rPr>
                <w:rFonts w:ascii="Times New Roman" w:hAnsi="Times New Roman" w:cs="Times New Roman"/>
                <w:sz w:val="26"/>
                <w:szCs w:val="26"/>
              </w:rPr>
              <w:t xml:space="preserve"> </w:t>
            </w:r>
          </w:p>
        </w:tc>
        <w:tc>
          <w:tcPr>
            <w:tcW w:w="850" w:type="dxa"/>
            <w:tcBorders>
              <w:top w:val="nil"/>
              <w:left w:val="nil"/>
              <w:bottom w:val="nil"/>
              <w:right w:val="nil"/>
            </w:tcBorders>
          </w:tcPr>
          <w:p w:rsidR="00EF258D" w:rsidRPr="00AB0969" w:rsidRDefault="00EF258D" w:rsidP="00EF258D">
            <w:pPr>
              <w:ind w:left="151"/>
              <w:rPr>
                <w:sz w:val="26"/>
                <w:szCs w:val="26"/>
              </w:rPr>
            </w:pPr>
            <w:r w:rsidRPr="00AB0969">
              <w:rPr>
                <w:rFonts w:ascii="Times New Roman" w:hAnsi="Times New Roman" w:cs="Times New Roman"/>
                <w:sz w:val="26"/>
                <w:szCs w:val="26"/>
              </w:rPr>
              <w:t xml:space="preserve">200  </w:t>
            </w:r>
          </w:p>
        </w:tc>
        <w:tc>
          <w:tcPr>
            <w:tcW w:w="655" w:type="dxa"/>
            <w:tcBorders>
              <w:top w:val="nil"/>
              <w:left w:val="nil"/>
              <w:bottom w:val="nil"/>
              <w:right w:val="nil"/>
            </w:tcBorders>
          </w:tcPr>
          <w:p w:rsidR="00EF258D" w:rsidRPr="00AB0969" w:rsidRDefault="00EF258D" w:rsidP="00EF258D">
            <w:pPr>
              <w:ind w:left="58"/>
              <w:rPr>
                <w:sz w:val="26"/>
                <w:szCs w:val="26"/>
              </w:rPr>
            </w:pPr>
            <w:r w:rsidRPr="00AB0969">
              <w:rPr>
                <w:rFonts w:ascii="Times New Roman" w:hAnsi="Times New Roman" w:cs="Times New Roman"/>
                <w:sz w:val="26"/>
                <w:szCs w:val="26"/>
              </w:rPr>
              <w:t xml:space="preserve">г. </w:t>
            </w:r>
          </w:p>
        </w:tc>
        <w:tc>
          <w:tcPr>
            <w:tcW w:w="2520" w:type="dxa"/>
            <w:tcBorders>
              <w:top w:val="nil"/>
              <w:left w:val="nil"/>
              <w:bottom w:val="nil"/>
              <w:right w:val="nil"/>
            </w:tcBorders>
          </w:tcPr>
          <w:p w:rsidR="00EF258D" w:rsidRPr="00AB0969" w:rsidRDefault="00EF258D" w:rsidP="00EF258D">
            <w:pPr>
              <w:ind w:left="1147"/>
              <w:rPr>
                <w:sz w:val="26"/>
                <w:szCs w:val="26"/>
              </w:rPr>
            </w:pP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 </w:t>
            </w:r>
          </w:p>
        </w:tc>
        <w:tc>
          <w:tcPr>
            <w:tcW w:w="2981" w:type="dxa"/>
            <w:tcBorders>
              <w:top w:val="nil"/>
              <w:left w:val="nil"/>
              <w:bottom w:val="nil"/>
              <w:right w:val="nil"/>
            </w:tcBorders>
          </w:tcPr>
          <w:p w:rsidR="00EF258D" w:rsidRPr="00AB0969" w:rsidRDefault="00EF258D" w:rsidP="00EF258D">
            <w:pPr>
              <w:ind w:left="8"/>
              <w:jc w:val="center"/>
              <w:rPr>
                <w:sz w:val="26"/>
                <w:szCs w:val="26"/>
              </w:rPr>
            </w:pPr>
            <w:r w:rsidRPr="00AB0969">
              <w:rPr>
                <w:rFonts w:ascii="Times New Roman" w:hAnsi="Times New Roman" w:cs="Times New Roman"/>
                <w:sz w:val="26"/>
                <w:szCs w:val="26"/>
              </w:rPr>
              <w:t xml:space="preserve"> </w:t>
            </w:r>
          </w:p>
        </w:tc>
      </w:tr>
    </w:tbl>
    <w:p w:rsidR="00EF258D" w:rsidRPr="00AB0969" w:rsidRDefault="00284FC7" w:rsidP="00EF258D">
      <w:pPr>
        <w:ind w:left="185"/>
        <w:rPr>
          <w:sz w:val="26"/>
          <w:szCs w:val="26"/>
        </w:rPr>
      </w:pPr>
      <w:r>
        <w:rPr>
          <w:noProof/>
          <w:sz w:val="26"/>
          <w:szCs w:val="26"/>
        </w:rPr>
      </w:r>
      <w:r>
        <w:rPr>
          <w:noProof/>
          <w:sz w:val="26"/>
          <w:szCs w:val="26"/>
        </w:rPr>
        <w:pict>
          <v:group id="Group 38905" o:spid="_x0000_s1141" style="width:489pt;height:.5pt;mso-position-horizontal-relative:char;mso-position-vertical-relative:line" coordsize="62105,60">
            <v:shape id="Shape 40563" o:spid="_x0000_s1146" style="position:absolute;width:3596;height:91;visibility:visible" coordsize="35963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" adj="0,,0" path="m,l359633,r,9144l,9144,,e" fillcolor="black" stroked="f" strokeweight="0">
              <v:stroke miterlimit="83231f" joinstyle="miter"/>
              <v:formulas/>
              <v:path arrowok="t" o:connecttype="segments" textboxrect="0,0,359633,9144"/>
            </v:shape>
            <v:shape id="Shape 40564" o:spid="_x0000_s1145" style="position:absolute;left:5393;width:11707;height:91;visibility:visible" coordsize="11706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" adj="0,,0" path="m,l1170612,r,9144l,9144,,e" fillcolor="black" stroked="f" strokeweight="0">
              <v:stroke miterlimit="83231f" joinstyle="miter"/>
              <v:formulas/>
              <v:path arrowok="t" o:connecttype="segments" textboxrect="0,0,1170612,9144"/>
            </v:shape>
            <v:shape id="Shape 40565" o:spid="_x0000_s1144" style="position:absolute;left:20697;width:1813;height:91;visibility:visible" coordsize="18134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" adj="0,,0" path="m,l181347,r,9144l,9144,,e" fillcolor="black" stroked="f" strokeweight="0">
              <v:stroke miterlimit="83231f" joinstyle="miter"/>
              <v:formulas/>
              <v:path arrowok="t" o:connecttype="segments" textboxrect="0,0,181347,9144"/>
            </v:shape>
            <v:shape id="Shape 40566" o:spid="_x0000_s1143" style="position:absolute;left:27905;width:12468;height:91;visibility:visible" coordsize="12468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" adj="0,,0" path="m,l1246812,r,9144l,9144,,e" fillcolor="black" stroked="f" strokeweight="0">
              <v:stroke miterlimit="83231f" joinstyle="miter"/>
              <v:formulas/>
              <v:path arrowok="t" o:connecttype="segments" textboxrect="0,0,1246812,9144"/>
            </v:shape>
            <v:shape id="Shape 40567" o:spid="_x0000_s1142" style="position:absolute;left:42170;width:19935;height:91;visibility:visible" coordsize="199344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" adj="0,,0" path="m,l1993443,r,9144l,9144,,e" fillcolor="black" stroked="f" strokeweight="0">
              <v:stroke miterlimit="83231f" joinstyle="miter"/>
              <v:formulas/>
              <v:path arrowok="t" o:connecttype="segments" textboxrect="0,0,1993443,9144"/>
            </v:shape>
            <w10:wrap type="none"/>
            <w10:anchorlock/>
          </v:group>
        </w:pict>
      </w:r>
    </w:p>
    <w:p w:rsidR="00EF258D" w:rsidRPr="00AB0969" w:rsidRDefault="00EF258D" w:rsidP="00EF258D">
      <w:pPr>
        <w:tabs>
          <w:tab w:val="center" w:pos="780"/>
          <w:tab w:val="center" w:pos="1956"/>
          <w:tab w:val="center" w:pos="2907"/>
          <w:tab w:val="center" w:pos="3473"/>
          <w:tab w:val="center" w:pos="3757"/>
          <w:tab w:val="center" w:pos="5558"/>
          <w:tab w:val="center" w:pos="8394"/>
        </w:tabs>
        <w:rPr>
          <w:sz w:val="26"/>
          <w:szCs w:val="26"/>
        </w:rPr>
      </w:pP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(дата)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(подпись заявителя)  </w:t>
      </w:r>
      <w:r w:rsidRPr="00AB0969">
        <w:rPr>
          <w:rFonts w:ascii="Times New Roman" w:hAnsi="Times New Roman" w:cs="Times New Roman"/>
          <w:sz w:val="26"/>
          <w:szCs w:val="26"/>
        </w:rPr>
        <w:tab/>
        <w:t xml:space="preserve">(расшифровка подписи заявителя) </w:t>
      </w:r>
    </w:p>
    <w:p w:rsidR="00EF258D" w:rsidRPr="00AB0969" w:rsidRDefault="00EF258D" w:rsidP="00EF258D">
      <w:pPr>
        <w:pStyle w:val="2"/>
      </w:pPr>
    </w:p>
    <w:p w:rsidR="00EF258D" w:rsidRPr="00AB0969" w:rsidRDefault="00EF258D" w:rsidP="00EF258D">
      <w:pPr>
        <w:ind w:left="28" w:firstLine="567"/>
        <w:rPr>
          <w:sz w:val="26"/>
          <w:szCs w:val="26"/>
        </w:rPr>
      </w:pPr>
      <w:r w:rsidRPr="00AB0969">
        <w:rPr>
          <w:rFonts w:ascii="Times New Roman" w:hAnsi="Times New Roman" w:cs="Times New Roman"/>
          <w:sz w:val="26"/>
          <w:szCs w:val="26"/>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284FC7" w:rsidP="00EF258D">
      <w:pPr>
        <w:ind w:left="-14"/>
        <w:rPr>
          <w:sz w:val="26"/>
          <w:szCs w:val="26"/>
        </w:rPr>
      </w:pPr>
      <w:r>
        <w:rPr>
          <w:noProof/>
          <w:sz w:val="26"/>
          <w:szCs w:val="26"/>
        </w:rPr>
      </w:r>
      <w:r>
        <w:rPr>
          <w:noProof/>
          <w:sz w:val="26"/>
          <w:szCs w:val="26"/>
        </w:rPr>
        <w:pict>
          <v:group id="Group 35893" o:spid="_x0000_s1139" style="width:513.3pt;height:.5pt;mso-position-horizontal-relative:char;mso-position-vertical-relative:line" coordsize="65190,60">
            <v:shape id="Shape 3491" o:spid="_x0000_s1140" style="position:absolute;width:65190;height:0;visibility:visible" coordsize="65190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" adj="0,,0" path="m,l6519005,e" filled="f" strokeweight=".16931mm">
              <v:stroke joinstyle="round"/>
              <v:formulas/>
              <v:path arrowok="t" o:connecttype="segments" textboxrect="0,0,6519005,0"/>
            </v:shape>
            <w10:wrap type="none"/>
            <w10:anchorlock/>
          </v:group>
        </w:pict>
      </w:r>
    </w:p>
    <w:p w:rsidR="00EF258D" w:rsidRPr="00AB0969" w:rsidRDefault="00EF258D" w:rsidP="00EF258D">
      <w:pPr>
        <w:ind w:left="1692" w:hanging="10"/>
        <w:rPr>
          <w:sz w:val="26"/>
          <w:szCs w:val="26"/>
        </w:rPr>
      </w:pPr>
      <w:r w:rsidRPr="00AB0969">
        <w:rPr>
          <w:rFonts w:ascii="Times New Roman" w:hAnsi="Times New Roman" w:cs="Times New Roman"/>
          <w:sz w:val="26"/>
          <w:szCs w:val="26"/>
        </w:rPr>
        <w:t xml:space="preserve">(следующие позиции заполняются должностным лицом, принявшим заявление) </w:t>
      </w:r>
    </w:p>
    <w:p w:rsidR="00D72283" w:rsidRPr="00AB0969" w:rsidRDefault="00D72283" w:rsidP="00EF258D">
      <w:pPr>
        <w:tabs>
          <w:tab w:val="center" w:pos="4179"/>
          <w:tab w:val="center" w:pos="5341"/>
          <w:tab w:val="center" w:pos="5754"/>
          <w:tab w:val="center" w:pos="7126"/>
          <w:tab w:val="center" w:pos="8672"/>
          <w:tab w:val="center" w:pos="9373"/>
        </w:tabs>
        <w:rPr>
          <w:rFonts w:ascii="Times New Roman" w:hAnsi="Times New Roman" w:cs="Times New Roman"/>
          <w:sz w:val="26"/>
          <w:szCs w:val="26"/>
        </w:rPr>
      </w:pPr>
    </w:p>
    <w:p w:rsidR="00D72283" w:rsidRPr="00AB0969" w:rsidRDefault="00D72283" w:rsidP="00EF258D">
      <w:pPr>
        <w:tabs>
          <w:tab w:val="center" w:pos="4179"/>
          <w:tab w:val="center" w:pos="5341"/>
          <w:tab w:val="center" w:pos="5754"/>
          <w:tab w:val="center" w:pos="7126"/>
          <w:tab w:val="center" w:pos="8672"/>
          <w:tab w:val="center" w:pos="9373"/>
        </w:tabs>
        <w:rPr>
          <w:rFonts w:ascii="Times New Roman" w:hAnsi="Times New Roman" w:cs="Times New Roman"/>
          <w:sz w:val="26"/>
          <w:szCs w:val="26"/>
        </w:rPr>
      </w:pPr>
    </w:p>
    <w:p w:rsidR="00EF258D" w:rsidRPr="00AB0969" w:rsidRDefault="00EF258D" w:rsidP="00EF258D">
      <w:pPr>
        <w:tabs>
          <w:tab w:val="center" w:pos="4179"/>
          <w:tab w:val="center" w:pos="5341"/>
          <w:tab w:val="center" w:pos="5754"/>
          <w:tab w:val="center" w:pos="7126"/>
          <w:tab w:val="center" w:pos="8672"/>
          <w:tab w:val="center" w:pos="9373"/>
        </w:tabs>
        <w:rPr>
          <w:sz w:val="26"/>
          <w:szCs w:val="26"/>
        </w:rPr>
      </w:pPr>
      <w:r w:rsidRPr="00AB0969">
        <w:rPr>
          <w:rFonts w:ascii="Times New Roman" w:hAnsi="Times New Roman" w:cs="Times New Roman"/>
          <w:sz w:val="26"/>
          <w:szCs w:val="26"/>
        </w:rPr>
        <w:t xml:space="preserve">Документы представлены на приеме </w:t>
      </w:r>
      <w:r w:rsidRPr="00AB0969">
        <w:rPr>
          <w:rFonts w:ascii="Times New Roman" w:hAnsi="Times New Roman" w:cs="Times New Roman"/>
          <w:sz w:val="26"/>
          <w:szCs w:val="26"/>
        </w:rPr>
        <w:tab/>
        <w:t xml:space="preserve">“ </w:t>
      </w:r>
      <w:r w:rsidR="00D72283" w:rsidRPr="00AB0969">
        <w:rPr>
          <w:rFonts w:ascii="Times New Roman" w:hAnsi="Times New Roman" w:cs="Times New Roman"/>
          <w:sz w:val="26"/>
          <w:szCs w:val="26"/>
        </w:rPr>
        <w:t>______</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202  </w:t>
      </w:r>
      <w:r w:rsidRPr="00AB0969">
        <w:rPr>
          <w:rFonts w:ascii="Times New Roman" w:hAnsi="Times New Roman" w:cs="Times New Roman"/>
          <w:sz w:val="26"/>
          <w:szCs w:val="26"/>
        </w:rPr>
        <w:tab/>
        <w:t xml:space="preserve">г. </w:t>
      </w:r>
    </w:p>
    <w:p w:rsidR="00EF258D" w:rsidRPr="00AB0969" w:rsidRDefault="00284FC7" w:rsidP="00EF258D">
      <w:pPr>
        <w:ind w:left="38" w:right="1076" w:hanging="10"/>
        <w:rPr>
          <w:sz w:val="26"/>
          <w:szCs w:val="26"/>
        </w:rPr>
      </w:pPr>
      <w:r>
        <w:rPr>
          <w:noProof/>
          <w:sz w:val="26"/>
          <w:szCs w:val="26"/>
        </w:rPr>
        <w:pict>
          <v:group id="Group 35897" o:spid="_x0000_s1137" style="position:absolute;left:0;text-align:left;margin-left:443.2pt;margin-top:0;width:17.15pt;height:.5pt;z-index:251662848" coordsize="217914,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">
            <v:shape id="Shape 40573" o:spid="_x0000_s1138" style="position:absolute;width:217914;height:9144;visibility:visible" coordsize="21791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" adj="0,,0" path="m,l217914,r,9144l,9144,,e" fillcolor="black" stroked="f" strokeweight="0">
              <v:stroke joinstyle="round"/>
              <v:formulas/>
              <v:path arrowok="t" o:connecttype="segments" textboxrect="0,0,217914,9144"/>
            </v:shape>
            <w10:wrap type="square"/>
          </v:group>
        </w:pict>
      </w:r>
      <w:r w:rsidR="00EF258D" w:rsidRPr="00AB0969">
        <w:rPr>
          <w:rFonts w:ascii="Times New Roman" w:hAnsi="Times New Roman" w:cs="Times New Roman"/>
          <w:sz w:val="26"/>
          <w:szCs w:val="26"/>
        </w:rPr>
        <w:t xml:space="preserve">Входящий номер регистрации заявления  </w:t>
      </w:r>
      <w:r>
        <w:rPr>
          <w:noProof/>
          <w:sz w:val="26"/>
          <w:szCs w:val="26"/>
        </w:rPr>
      </w:r>
      <w:r w:rsidRPr="00284FC7">
        <w:rPr>
          <w:noProof/>
          <w:sz w:val="26"/>
          <w:szCs w:val="26"/>
        </w:rPr>
        <w:pict>
          <v:group id="Group 35895" o:spid="_x0000_s1133" style="width:205.7pt;height:26.75pt;mso-position-horizontal-relative:char;mso-position-vertical-relative:line" coordsize="26125,3398">
            <v:shape id="Shape 40575" o:spid="_x0000_s1136" style="position:absolute;left:4464;width:4286;height:91;visibility:visible" coordsize="42851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" adj="0,,0" path="m,l428511,r,9144l,9144,,e" fillcolor="black" stroked="f" strokeweight="0">
              <v:stroke joinstyle="round"/>
              <v:formulas/>
              <v:path arrowok="t" o:connecttype="segments" textboxrect="0,0,428511,9144"/>
            </v:shape>
            <v:shape id="Shape 40576" o:spid="_x0000_s1135" style="position:absolute;left:10760;width:14373;height:91;visibility:visible" coordsize="143723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" adj="0,,0" path="m,l1437234,r,9144l,9144,,e" fillcolor="black" stroked="f" strokeweight="0">
              <v:stroke joinstyle="round"/>
              <v:formulas/>
              <v:path arrowok="t" o:connecttype="segments" textboxrect="0,0,1437234,9144"/>
            </v:shape>
            <v:shape id="Shape 40577" o:spid="_x0000_s1134" style="position:absolute;top:3337;width:26125;height:92;visibility:visible" coordsize="261251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" adj="0,,0" path="m,l2612517,r,9144l,9144,,e" fillcolor="black" stroked="f" strokeweight="0">
              <v:stroke joinstyle="round"/>
              <v:formulas/>
              <v:path arrowok="t" o:connecttype="segments" textboxrect="0,0,2612517,9144"/>
            </v:shape>
            <w10:wrap type="none"/>
            <w10:anchorlock/>
          </v:group>
        </w:pict>
      </w:r>
      <w:r w:rsidR="00EF258D" w:rsidRPr="00AB0969">
        <w:rPr>
          <w:rFonts w:ascii="Times New Roman" w:hAnsi="Times New Roman" w:cs="Times New Roman"/>
          <w:sz w:val="26"/>
          <w:szCs w:val="26"/>
        </w:rPr>
        <w:t xml:space="preserve"> </w:t>
      </w:r>
    </w:p>
    <w:p w:rsidR="00EF258D" w:rsidRPr="00AB0969" w:rsidRDefault="00EF258D" w:rsidP="00EF258D">
      <w:pPr>
        <w:ind w:right="1632"/>
        <w:jc w:val="center"/>
        <w:rPr>
          <w:sz w:val="26"/>
          <w:szCs w:val="26"/>
        </w:rPr>
      </w:pPr>
      <w:r w:rsidRPr="00AB0969">
        <w:rPr>
          <w:rFonts w:ascii="Times New Roman" w:hAnsi="Times New Roman" w:cs="Times New Roman"/>
          <w:sz w:val="26"/>
          <w:szCs w:val="26"/>
        </w:rPr>
        <w:t xml:space="preserve"> </w:t>
      </w:r>
    </w:p>
    <w:p w:rsidR="00EF258D" w:rsidRPr="00AB0969" w:rsidRDefault="00EF258D" w:rsidP="00EF258D">
      <w:pPr>
        <w:ind w:left="38" w:hanging="10"/>
        <w:rPr>
          <w:sz w:val="26"/>
          <w:szCs w:val="26"/>
        </w:rPr>
      </w:pPr>
      <w:r w:rsidRPr="00AB0969">
        <w:rPr>
          <w:rFonts w:ascii="Times New Roman" w:hAnsi="Times New Roman" w:cs="Times New Roman"/>
          <w:sz w:val="26"/>
          <w:szCs w:val="26"/>
        </w:rPr>
        <w:t xml:space="preserve">Выдана расписка в получении </w:t>
      </w:r>
    </w:p>
    <w:p w:rsidR="00EF258D" w:rsidRPr="00AB0969" w:rsidRDefault="00EF258D" w:rsidP="00EF258D">
      <w:pPr>
        <w:tabs>
          <w:tab w:val="center" w:pos="4179"/>
          <w:tab w:val="center" w:pos="4577"/>
          <w:tab w:val="center" w:pos="4945"/>
          <w:tab w:val="center" w:pos="6111"/>
          <w:tab w:val="center" w:pos="7402"/>
          <w:tab w:val="center" w:pos="8060"/>
        </w:tabs>
        <w:rPr>
          <w:sz w:val="26"/>
          <w:szCs w:val="26"/>
        </w:rPr>
      </w:pPr>
      <w:r w:rsidRPr="00AB0969">
        <w:rPr>
          <w:rFonts w:ascii="Times New Roman" w:hAnsi="Times New Roman" w:cs="Times New Roman"/>
          <w:sz w:val="26"/>
          <w:szCs w:val="26"/>
        </w:rPr>
        <w:t xml:space="preserve">документов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202  </w:t>
      </w:r>
      <w:r w:rsidRPr="00AB0969">
        <w:rPr>
          <w:rFonts w:ascii="Times New Roman" w:hAnsi="Times New Roman" w:cs="Times New Roman"/>
          <w:sz w:val="26"/>
          <w:szCs w:val="26"/>
        </w:rPr>
        <w:tab/>
        <w:t xml:space="preserve">г. </w:t>
      </w:r>
    </w:p>
    <w:p w:rsidR="00EF258D" w:rsidRPr="00AB0969" w:rsidRDefault="00EF258D" w:rsidP="00EF258D">
      <w:pPr>
        <w:tabs>
          <w:tab w:val="center" w:pos="6268"/>
        </w:tabs>
        <w:rPr>
          <w:sz w:val="26"/>
          <w:szCs w:val="26"/>
        </w:rPr>
      </w:pPr>
      <w:r w:rsidRPr="00AB0969">
        <w:rPr>
          <w:rFonts w:ascii="Times New Roman" w:hAnsi="Times New Roman" w:cs="Times New Roman"/>
          <w:sz w:val="26"/>
          <w:szCs w:val="26"/>
        </w:rPr>
        <w:t xml:space="preserve">Расписку получил </w:t>
      </w:r>
      <w:r w:rsidRPr="00AB0969">
        <w:rPr>
          <w:rFonts w:ascii="Times New Roman" w:hAnsi="Times New Roman" w:cs="Times New Roman"/>
          <w:sz w:val="26"/>
          <w:szCs w:val="26"/>
        </w:rPr>
        <w:tab/>
      </w:r>
      <w:r w:rsidR="00284FC7">
        <w:rPr>
          <w:noProof/>
          <w:sz w:val="26"/>
          <w:szCs w:val="26"/>
        </w:rPr>
      </w:r>
      <w:r w:rsidR="00284FC7" w:rsidRPr="00284FC7">
        <w:rPr>
          <w:noProof/>
          <w:sz w:val="26"/>
          <w:szCs w:val="26"/>
        </w:rPr>
        <w:pict>
          <v:group id="Group 35898" o:spid="_x0000_s1036" style="width:214.25pt;height:69.75pt;mso-position-horizontal-relative:char;mso-position-vertical-relative:line" coordsize="27206,8857">
            <v:shape id="Shape 40581" o:spid="_x0000_s1037" style="position:absolute;left:990;width:3688;height:91;visibility:visible" coordsize="3687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" adj="0,,0" path="m,l368756,r,9144l,9144,,e" fillcolor="black" stroked="f" strokeweight="0">
              <v:stroke joinstyle="round"/>
              <v:formulas/>
              <v:path arrowok="t" o:connecttype="segments" textboxrect="0,0,368756,9144"/>
            </v:shape>
            <v:shape id="Shape 40582" o:spid="_x0000_s1038" style="position:absolute;left:6385;width:12330;height:91;visibility:visible" coordsize="123308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" adj="0,,0" path="m,l1233081,r,9144l,9144,,e" fillcolor="black" stroked="f" strokeweight="0">
              <v:stroke joinstyle="round"/>
              <v:formulas/>
              <v:path arrowok="t" o:connecttype="segments" textboxrect="0,0,1233081,9144"/>
            </v:shape>
            <v:shape id="Shape 40583" o:spid="_x0000_s1039" style="position:absolute;left:22037;width:1892;height:91;visibility:visible" coordsize="1892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" adj="0,,0" path="m,l189255,r,9144l,9144,,e" fillcolor="black" stroked="f" strokeweight="0">
              <v:stroke joinstyle="round"/>
              <v:formulas/>
              <v:path arrowok="t" o:connecttype="segments" textboxrect="0,0,189255,9144"/>
            </v:shape>
            <v:rect id="Rectangle 3530" o:spid="_x0000_s1040" style="position:absolute;top:89;width:2938;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" filled="f" stroked="f">
              <v:textbox inset="0,0,0,0">
                <w:txbxContent>
                  <w:p w:rsidR="005A515E" w:rsidRDefault="005A515E" w:rsidP="00EF258D">
                    <w:r>
                      <w:rPr>
                        <w:rFonts w:ascii="Times New Roman" w:hAnsi="Times New Roman" w:cs="Times New Roman"/>
                        <w:sz w:val="24"/>
                      </w:rPr>
                      <w:t xml:space="preserve">№  </w:t>
                    </w:r>
                  </w:p>
                </w:txbxContent>
              </v:textbox>
            </v:rect>
            <v:rect id="Rectangle 3531" o:spid="_x0000_s1041" style="position:absolute;left:2209;top:417;width:507;height:1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" filled="f" stroked="f">
              <v:textbox inset="0,0,0,0">
                <w:txbxContent>
                  <w:p w:rsidR="005A515E" w:rsidRDefault="005A515E" w:rsidP="00EF258D">
                    <w:r>
                      <w:rPr>
                        <w:rFonts w:ascii="Times New Roman" w:hAnsi="Times New Roman" w:cs="Times New Roman"/>
                        <w:sz w:val="24"/>
                      </w:rPr>
                      <w:t xml:space="preserve"> </w:t>
                    </w:r>
                  </w:p>
                </w:txbxContent>
              </v:textbox>
            </v:rect>
            <v:rect id="Rectangle 3532" o:spid="_x0000_s1042" style="position:absolute;left:2164;top:2035;width:40;height: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70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IaDPrzfhCcgZy8AAAD//wMAUEsBAi0AFAAGAAgAAAAhANvh9svuAAAAhQEAABMAAAAAAAAA&#10;AAAAAAAAAAAAAFtDb250ZW50X1R5cGVzXS54bWxQSwECLQAUAAYACAAAACEAWvQsW78AAAAVAQAA&#10;CwAAAAAAAAAAAAAAAAAfAQAAX3JlbHMvLnJlbHNQSwECLQAUAAYACAAAACEABIZ+9MYAAADdAAAA&#10;DwAAAAAAAAAAAAAAAAAHAgAAZHJzL2Rvd25yZXYueG1sUEsFBgAAAAADAAMAtwAAAPoCAAAAAA==&#10;" filled="f" stroked="f">
              <v:textbox inset="0,0,0,0">
                <w:txbxContent>
                  <w:p w:rsidR="005A515E" w:rsidRDefault="005A515E" w:rsidP="00EF258D">
                    <w:r>
                      <w:rPr>
                        <w:rFonts w:ascii="Times New Roman" w:hAnsi="Times New Roman" w:cs="Times New Roman"/>
                        <w:sz w:val="2"/>
                      </w:rPr>
                      <w:t xml:space="preserve"> </w:t>
                    </w:r>
                  </w:p>
                </w:txbxContent>
              </v:textbox>
            </v:rect>
            <v:shape id="Shape 40584" o:spid="_x0000_s1043" style="position:absolute;left:1980;top:1813;width:13504;height:91;visibility:visible" coordsize="13503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" adj="0,,0" path="m,l1350391,r,9144l,9144,,e" fillcolor="black" stroked="f" strokeweight="0">
              <v:stroke joinstyle="round"/>
              <v:formulas/>
              <v:path arrowok="t" o:connecttype="segments" textboxrect="0,0,1350391,9144"/>
            </v:shape>
            <v:rect id="Rectangle 3538" o:spid="_x0000_s1044" style="position:absolute;left:2864;top:4033;width:507;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" filled="f" stroked="f">
              <v:textbox inset="0,0,0,0">
                <w:txbxContent>
                  <w:p w:rsidR="005A515E" w:rsidRDefault="005A515E" w:rsidP="00EF258D">
                    <w:r>
                      <w:rPr>
                        <w:rFonts w:ascii="Times New Roman" w:hAnsi="Times New Roman" w:cs="Times New Roman"/>
                        <w:sz w:val="24"/>
                      </w:rPr>
                      <w:t xml:space="preserve"> </w:t>
                    </w:r>
                  </w:p>
                </w:txbxContent>
              </v:textbox>
            </v:rect>
            <v:rect id="Rectangle 3539" o:spid="_x0000_s1045" style="position:absolute;left:4861;top:3705;width:899;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" filled="f" stroked="f">
              <v:textbox inset="0,0,0,0">
                <w:txbxContent>
                  <w:p w:rsidR="005A515E" w:rsidRDefault="005A515E" w:rsidP="00EF258D">
                    <w:r>
                      <w:rPr>
                        <w:rFonts w:ascii="Times New Roman" w:hAnsi="Times New Roman" w:cs="Times New Roman"/>
                        <w:sz w:val="24"/>
                      </w:rPr>
                      <w:t>”</w:t>
                    </w:r>
                  </w:p>
                </w:txbxContent>
              </v:textbox>
            </v:rect>
            <v:rect id="Rectangle 3540" o:spid="_x0000_s1046" style="position:absolute;left:5531;top:4033;width:507;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" filled="f" stroked="f">
              <v:textbox inset="0,0,0,0">
                <w:txbxContent>
                  <w:p w:rsidR="005A515E" w:rsidRDefault="005A515E" w:rsidP="00EF258D">
                    <w:r>
                      <w:rPr>
                        <w:rFonts w:ascii="Times New Roman" w:hAnsi="Times New Roman" w:cs="Times New Roman"/>
                        <w:sz w:val="24"/>
                      </w:rPr>
                      <w:t xml:space="preserve"> </w:t>
                    </w:r>
                  </w:p>
                </w:txbxContent>
              </v:textbox>
            </v:rect>
            <v:rect id="Rectangle 3541" o:spid="_x0000_s1047" style="position:absolute;left:12604;top:4033;width:507;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" filled="f" stroked="f">
              <v:textbox inset="0,0,0,0">
                <w:txbxContent>
                  <w:p w:rsidR="005A515E" w:rsidRDefault="005A515E" w:rsidP="00EF258D">
                    <w:r>
                      <w:rPr>
                        <w:rFonts w:ascii="Times New Roman" w:hAnsi="Times New Roman" w:cs="Times New Roman"/>
                        <w:sz w:val="24"/>
                      </w:rPr>
                      <w:t xml:space="preserve"> </w:t>
                    </w:r>
                  </w:p>
                </w:txbxContent>
              </v:textbox>
            </v:rect>
            <v:rect id="Rectangle 35682" o:spid="_x0000_s1048" style="position:absolute;left:19660;top:4033;width:3040;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" filled="f" stroked="f">
              <v:textbox inset="0,0,0,0">
                <w:txbxContent>
                  <w:p w:rsidR="005A515E" w:rsidRDefault="005A515E" w:rsidP="00EF258D">
                    <w:r>
                      <w:rPr>
                        <w:rFonts w:ascii="Times New Roman" w:hAnsi="Times New Roman" w:cs="Times New Roman"/>
                        <w:sz w:val="24"/>
                      </w:rPr>
                      <w:t>202</w:t>
                    </w:r>
                  </w:p>
                </w:txbxContent>
              </v:textbox>
            </v:rect>
            <v:rect id="Rectangle 35683" o:spid="_x0000_s1049" style="position:absolute;left:21946;top:4033;width:506;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" filled="f" stroked="f">
              <v:textbox inset="0,0,0,0">
                <w:txbxContent>
                  <w:p w:rsidR="005A515E" w:rsidRDefault="005A515E" w:rsidP="00EF258D">
                    <w:r>
                      <w:rPr>
                        <w:rFonts w:ascii="Times New Roman" w:hAnsi="Times New Roman" w:cs="Times New Roman"/>
                        <w:sz w:val="24"/>
                      </w:rPr>
                      <w:t xml:space="preserve"> </w:t>
                    </w:r>
                  </w:p>
                </w:txbxContent>
              </v:textbox>
            </v:rect>
            <v:rect id="Rectangle 3543" o:spid="_x0000_s1050" style="position:absolute;left:22311;top:4033;width:507;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" filled="f" stroked="f">
              <v:textbox inset="0,0,0,0">
                <w:txbxContent>
                  <w:p w:rsidR="005A515E" w:rsidRDefault="005A515E" w:rsidP="00EF258D">
                    <w:r>
                      <w:rPr>
                        <w:rFonts w:ascii="Times New Roman" w:hAnsi="Times New Roman" w:cs="Times New Roman"/>
                        <w:sz w:val="24"/>
                      </w:rPr>
                      <w:t xml:space="preserve"> </w:t>
                    </w:r>
                  </w:p>
                </w:txbxContent>
              </v:textbox>
            </v:rect>
            <v:rect id="Rectangle 3544" o:spid="_x0000_s1051" style="position:absolute;left:24479;top:3705;width:1338;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TBm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5OJvD3JjwBufwFAAD//wMAUEsBAi0AFAAGAAgAAAAhANvh9svuAAAAhQEAABMAAAAAAAAA&#10;AAAAAAAAAAAAAFtDb250ZW50X1R5cGVzXS54bWxQSwECLQAUAAYACAAAACEAWvQsW78AAAAVAQAA&#10;CwAAAAAAAAAAAAAAAAAfAQAAX3JlbHMvLnJlbHNQSwECLQAUAAYACAAAACEAvCUwZsYAAADdAAAA&#10;DwAAAAAAAAAAAAAAAAAHAgAAZHJzL2Rvd25yZXYueG1sUEsFBgAAAAADAAMAtwAAAPoCAAAAAA==&#10;" filled="f" stroked="f">
              <v:textbox inset="0,0,0,0">
                <w:txbxContent>
                  <w:p w:rsidR="005A515E" w:rsidRDefault="005A515E" w:rsidP="00EF258D">
                    <w:r>
                      <w:rPr>
                        <w:rFonts w:ascii="Times New Roman" w:hAnsi="Times New Roman" w:cs="Times New Roman"/>
                        <w:sz w:val="24"/>
                      </w:rPr>
                      <w:t>г.</w:t>
                    </w:r>
                  </w:p>
                </w:txbxContent>
              </v:textbox>
            </v:rect>
            <v:rect id="Rectangle 3545" o:spid="_x0000_s1052" style="position:absolute;left:25485;top:4033;width:506;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" filled="f" stroked="f">
              <v:textbox inset="0,0,0,0">
                <w:txbxContent>
                  <w:p w:rsidR="005A515E" w:rsidRDefault="005A515E" w:rsidP="00EF258D">
                    <w:r>
                      <w:rPr>
                        <w:rFonts w:ascii="Times New Roman" w:hAnsi="Times New Roman" w:cs="Times New Roman"/>
                        <w:sz w:val="24"/>
                      </w:rPr>
                      <w:t xml:space="preserve"> </w:t>
                    </w:r>
                  </w:p>
                </w:txbxContent>
              </v:textbox>
            </v:rect>
            <v:shape id="Shape 40585" o:spid="_x0000_s1053" style="position:absolute;left:990;top:5429;width:3688;height:91;visibility:visible" coordsize="3687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" adj="0,,0" path="m,l368756,r,9144l,9144,,e" fillcolor="black" stroked="f" strokeweight="0">
              <v:stroke joinstyle="round"/>
              <v:formulas/>
              <v:path arrowok="t" o:connecttype="segments" textboxrect="0,0,368756,9144"/>
            </v:shape>
            <v:shape id="Shape 40586" o:spid="_x0000_s1054" style="position:absolute;left:6385;top:5429;width:12330;height:91;visibility:visible" coordsize="123308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" adj="0,,0" path="m,l1233081,r,9144l,9144,,e" fillcolor="black" stroked="f" strokeweight="0">
              <v:stroke joinstyle="round"/>
              <v:formulas/>
              <v:path arrowok="t" o:connecttype="segments" textboxrect="0,0,1233081,9144"/>
            </v:shape>
            <v:shape id="Shape 40587" o:spid="_x0000_s1055" style="position:absolute;left:22037;top:5429;width:1892;height:91;visibility:visible" coordsize="1892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" adj="0,,0" path="m,l189255,r,9144l,9144,,e" fillcolor="black" stroked="f" strokeweight="0">
              <v:stroke joinstyle="round"/>
              <v:formulas/>
              <v:path arrowok="t" o:connecttype="segments" textboxrect="0,0,189255,9144"/>
            </v:shape>
            <v:rect id="Rectangle 3549" o:spid="_x0000_s1056" style="position:absolute;left:899;top:5846;width:506;height:1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" filled="f" stroked="f">
              <v:textbox inset="0,0,0,0">
                <w:txbxContent>
                  <w:p w:rsidR="005A515E" w:rsidRDefault="005A515E" w:rsidP="00EF258D">
                    <w:r>
                      <w:rPr>
                        <w:rFonts w:ascii="Times New Roman" w:hAnsi="Times New Roman" w:cs="Times New Roman"/>
                        <w:sz w:val="24"/>
                      </w:rPr>
                      <w:t xml:space="preserve"> </w:t>
                    </w:r>
                  </w:p>
                </w:txbxContent>
              </v:textbox>
            </v:rect>
            <v:rect id="Rectangle 35684" o:spid="_x0000_s1057" style="position:absolute;left:8505;top:7456;width:56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" filled="f" stroked="f">
              <v:textbox inset="0,0,0,0">
                <w:txbxContent>
                  <w:p w:rsidR="005A515E" w:rsidRDefault="005A515E" w:rsidP="00EF258D">
                    <w:r>
                      <w:rPr>
                        <w:rFonts w:ascii="Times New Roman" w:hAnsi="Times New Roman" w:cs="Times New Roman"/>
                        <w:sz w:val="20"/>
                      </w:rPr>
                      <w:t>(</w:t>
                    </w:r>
                  </w:p>
                </w:txbxContent>
              </v:textbox>
            </v:rect>
            <v:rect id="Rectangle 35686" o:spid="_x0000_s1058" style="position:absolute;left:8930;top:7456;width:13328;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" filled="f" stroked="f">
              <v:textbox inset="0,0,0,0">
                <w:txbxContent>
                  <w:p w:rsidR="005A515E" w:rsidRDefault="005A515E" w:rsidP="00EF258D">
                    <w:r>
                      <w:rPr>
                        <w:rFonts w:ascii="Times New Roman" w:hAnsi="Times New Roman" w:cs="Times New Roman"/>
                        <w:sz w:val="20"/>
                      </w:rPr>
                      <w:t>подпись заявителя</w:t>
                    </w:r>
                  </w:p>
                </w:txbxContent>
              </v:textbox>
            </v:rect>
            <v:rect id="Rectangle 35685" o:spid="_x0000_s1059" style="position:absolute;left:18951;top:7456;width:56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" filled="f" stroked="f">
              <v:textbox inset="0,0,0,0">
                <w:txbxContent>
                  <w:p w:rsidR="005A515E" w:rsidRDefault="005A515E" w:rsidP="00EF258D">
                    <w:r>
                      <w:rPr>
                        <w:rFonts w:ascii="Times New Roman" w:hAnsi="Times New Roman" w:cs="Times New Roman"/>
                        <w:sz w:val="20"/>
                      </w:rPr>
                      <w:t>)</w:t>
                    </w:r>
                  </w:p>
                </w:txbxContent>
              </v:textbox>
            </v:rect>
            <v:rect id="Rectangle 3551" o:spid="_x0000_s1060" style="position:absolute;left:19401;top:7728;width:420;height:11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" filled="f" stroked="f">
              <v:textbox inset="0,0,0,0">
                <w:txbxContent>
                  <w:p w:rsidR="005A515E" w:rsidRDefault="005A515E" w:rsidP="00EF258D">
                    <w:r>
                      <w:rPr>
                        <w:rFonts w:ascii="Times New Roman" w:hAnsi="Times New Roman" w:cs="Times New Roman"/>
                        <w:sz w:val="20"/>
                      </w:rPr>
                      <w:t xml:space="preserve"> </w:t>
                    </w:r>
                  </w:p>
                </w:txbxContent>
              </v:textbox>
            </v:rect>
            <v:shape id="Shape 40588" o:spid="_x0000_s1061" style="position:absolute;left:716;top:7242;width:26490;height:92;visibility:visible" coordsize="264906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" adj="0,,0" path="m,l2649067,r,9144l,9144,,e" fillcolor="black" stroked="f" strokeweight="0">
              <v:stroke joinstyle="round"/>
              <v:formulas/>
              <v:path arrowok="t" o:connecttype="segments" textboxrect="0,0,2649067,9144"/>
            </v:shape>
            <w10:wrap type="none"/>
            <w10:anchorlock/>
          </v:group>
        </w:pict>
      </w:r>
      <w:r w:rsidRPr="00AB0969">
        <w:rPr>
          <w:rFonts w:ascii="Times New Roman" w:hAnsi="Times New Roman" w:cs="Times New Roman"/>
          <w:sz w:val="26"/>
          <w:szCs w:val="26"/>
        </w:rPr>
        <w:t xml:space="preserve">“ </w: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284FC7" w:rsidP="00EF258D">
      <w:pPr>
        <w:ind w:left="-14"/>
        <w:rPr>
          <w:sz w:val="26"/>
          <w:szCs w:val="26"/>
        </w:rPr>
      </w:pPr>
      <w:r>
        <w:rPr>
          <w:noProof/>
          <w:sz w:val="26"/>
          <w:szCs w:val="26"/>
        </w:rPr>
      </w:r>
      <w:r>
        <w:rPr>
          <w:noProof/>
          <w:sz w:val="26"/>
          <w:szCs w:val="26"/>
        </w:rPr>
        <w:pict>
          <v:group id="Group 35899" o:spid="_x0000_s1131" style="width:222.75pt;height:.5pt;mso-position-horizontal-relative:char;mso-position-vertical-relative:line" coordsize="28289,60">
            <v:shape id="Shape 40597" o:spid="_x0000_s1132" style="position:absolute;width:28289;height:91;visibility:visible" coordsize="2828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" adj="0,,0" path="m,l2828912,r,9144l,9144,,e" fillcolor="black" stroked="f" strokeweight="0">
              <v:stroke joinstyle="round"/>
              <v:formulas/>
              <v:path arrowok="t" o:connecttype="segments" textboxrect="0,0,2828912,9144"/>
            </v:shape>
            <w10:wrap type="none"/>
            <w10:anchorlock/>
          </v:group>
        </w:pict>
      </w:r>
    </w:p>
    <w:p w:rsidR="00EF258D" w:rsidRPr="00AB0969" w:rsidRDefault="00EF258D" w:rsidP="00EF258D">
      <w:pPr>
        <w:ind w:left="1692" w:hanging="10"/>
        <w:rPr>
          <w:sz w:val="26"/>
          <w:szCs w:val="26"/>
        </w:rPr>
      </w:pPr>
      <w:r w:rsidRPr="00AB0969">
        <w:rPr>
          <w:rFonts w:ascii="Times New Roman" w:hAnsi="Times New Roman" w:cs="Times New Roman"/>
          <w:sz w:val="26"/>
          <w:szCs w:val="26"/>
        </w:rPr>
        <w:t xml:space="preserve">(должность, </w:t>
      </w:r>
    </w:p>
    <w:p w:rsidR="00EF258D" w:rsidRPr="00AB0969" w:rsidRDefault="00EF258D" w:rsidP="00EF258D">
      <w:pPr>
        <w:ind w:left="2369"/>
        <w:rPr>
          <w:sz w:val="26"/>
          <w:szCs w:val="26"/>
        </w:rPr>
      </w:pPr>
      <w:r w:rsidRPr="00AB0969">
        <w:rPr>
          <w:rFonts w:ascii="Times New Roman" w:hAnsi="Times New Roman" w:cs="Times New Roman"/>
          <w:sz w:val="26"/>
          <w:szCs w:val="26"/>
        </w:rPr>
        <w:lastRenderedPageBreak/>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p>
    <w:p w:rsidR="00EF258D" w:rsidRPr="00AB0969" w:rsidRDefault="00284FC7" w:rsidP="00EF258D">
      <w:pPr>
        <w:spacing w:after="6"/>
        <w:ind w:left="14"/>
        <w:rPr>
          <w:sz w:val="26"/>
          <w:szCs w:val="26"/>
        </w:rPr>
      </w:pPr>
      <w:r>
        <w:rPr>
          <w:noProof/>
          <w:sz w:val="26"/>
          <w:szCs w:val="26"/>
        </w:rPr>
      </w:r>
      <w:r>
        <w:rPr>
          <w:noProof/>
          <w:sz w:val="26"/>
          <w:szCs w:val="26"/>
        </w:rPr>
        <w:pict>
          <v:group id="Group 38912" o:spid="_x0000_s1128" style="width:481.95pt;height:.5pt;mso-position-horizontal-relative:char;mso-position-vertical-relative:line" coordsize="61209,61">
            <v:shape id="Shape 40599" o:spid="_x0000_s1130" style="position:absolute;width:29889;height:91;visibility:visible" coordsize="29889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" adj="0,,0" path="m,l2988920,r,9144l,9144,,e" fillcolor="black" stroked="f" strokeweight="0">
              <v:stroke joinstyle="round"/>
              <v:formulas/>
              <v:path arrowok="t" o:connecttype="segments" textboxrect="0,0,2988920,9144"/>
            </v:shape>
            <v:shape id="Shape 40600" o:spid="_x0000_s1129" style="position:absolute;left:37998;width:23211;height:91;visibility:visible" coordsize="232107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" adj="0,,0" path="m,l2321077,r,9144l,9144,,e" fillcolor="black" stroked="f" strokeweight="0">
              <v:stroke joinstyle="round"/>
              <v:formulas/>
              <v:path arrowok="t" o:connecttype="segments" textboxrect="0,0,2321077,9144"/>
            </v:shape>
            <w10:wrap type="none"/>
            <w10:anchorlock/>
          </v:group>
        </w:pict>
      </w:r>
    </w:p>
    <w:p w:rsidR="00EF258D" w:rsidRPr="00AB0969" w:rsidRDefault="00EF258D" w:rsidP="00EF258D">
      <w:pPr>
        <w:tabs>
          <w:tab w:val="center" w:pos="7824"/>
        </w:tabs>
        <w:spacing w:line="265" w:lineRule="auto"/>
        <w:rPr>
          <w:sz w:val="26"/>
          <w:szCs w:val="26"/>
        </w:rPr>
      </w:pPr>
      <w:r w:rsidRPr="00AB0969">
        <w:rPr>
          <w:rFonts w:ascii="Times New Roman" w:hAnsi="Times New Roman" w:cs="Times New Roman"/>
          <w:sz w:val="26"/>
          <w:szCs w:val="26"/>
        </w:rPr>
        <w:t xml:space="preserve">Ф.И.О. должностного лица, принявшего заявление)  </w:t>
      </w:r>
      <w:r w:rsidRPr="00AB0969">
        <w:rPr>
          <w:rFonts w:ascii="Times New Roman" w:hAnsi="Times New Roman" w:cs="Times New Roman"/>
          <w:sz w:val="26"/>
          <w:szCs w:val="26"/>
        </w:rPr>
        <w:tab/>
        <w:t xml:space="preserve">(подпись) </w:t>
      </w:r>
    </w:p>
    <w:p w:rsidR="00EF258D" w:rsidRPr="00AB0969" w:rsidRDefault="00EF258D" w:rsidP="00EF258D">
      <w:pPr>
        <w:spacing w:after="187"/>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spacing w:after="158"/>
        <w:ind w:left="14"/>
        <w:rPr>
          <w:sz w:val="26"/>
          <w:szCs w:val="26"/>
        </w:rPr>
      </w:pPr>
      <w:r w:rsidRPr="00AB0969">
        <w:rPr>
          <w:sz w:val="26"/>
          <w:szCs w:val="26"/>
        </w:rPr>
        <w:t xml:space="preserve"> </w:t>
      </w:r>
    </w:p>
    <w:p w:rsidR="00EF258D" w:rsidRPr="00AB0969" w:rsidRDefault="00EF258D" w:rsidP="00EF258D">
      <w:pPr>
        <w:spacing w:after="158"/>
        <w:ind w:left="14"/>
        <w:rPr>
          <w:sz w:val="26"/>
          <w:szCs w:val="26"/>
        </w:rPr>
      </w:pPr>
      <w:r w:rsidRPr="00AB0969">
        <w:rPr>
          <w:sz w:val="26"/>
          <w:szCs w:val="26"/>
        </w:rPr>
        <w:t xml:space="preserve"> </w:t>
      </w:r>
    </w:p>
    <w:p w:rsidR="00EF258D" w:rsidRPr="00AB0969" w:rsidRDefault="00EF258D" w:rsidP="00EF258D">
      <w:pPr>
        <w:ind w:left="14"/>
        <w:rPr>
          <w:sz w:val="26"/>
          <w:szCs w:val="26"/>
        </w:rPr>
      </w:pPr>
      <w:r w:rsidRPr="00AB0969">
        <w:rPr>
          <w:sz w:val="26"/>
          <w:szCs w:val="26"/>
        </w:rPr>
        <w:t xml:space="preserve"> </w:t>
      </w:r>
    </w:p>
    <w:p w:rsidR="00EF258D" w:rsidRPr="00AB0969" w:rsidRDefault="00EF258D" w:rsidP="00EF258D">
      <w:pPr>
        <w:spacing w:after="158"/>
        <w:ind w:left="14"/>
        <w:rPr>
          <w:sz w:val="26"/>
          <w:szCs w:val="26"/>
        </w:rPr>
      </w:pPr>
      <w:r w:rsidRPr="00AB0969">
        <w:rPr>
          <w:sz w:val="26"/>
          <w:szCs w:val="26"/>
        </w:rPr>
        <w:t xml:space="preserve"> </w:t>
      </w:r>
    </w:p>
    <w:p w:rsidR="00EF258D" w:rsidRPr="00AB0969" w:rsidRDefault="00EF258D" w:rsidP="00EF258D">
      <w:pPr>
        <w:ind w:left="14"/>
        <w:rPr>
          <w:sz w:val="26"/>
          <w:szCs w:val="26"/>
        </w:rPr>
      </w:pPr>
      <w:r w:rsidRPr="00AB0969">
        <w:rPr>
          <w:sz w:val="26"/>
          <w:szCs w:val="26"/>
        </w:rPr>
        <w:t xml:space="preserve"> </w:t>
      </w:r>
    </w:p>
    <w:p w:rsidR="00EF258D" w:rsidRPr="00AB0969" w:rsidRDefault="00EF258D" w:rsidP="00EF258D">
      <w:pPr>
        <w:spacing w:after="158"/>
        <w:ind w:left="14"/>
        <w:rPr>
          <w:sz w:val="26"/>
          <w:szCs w:val="26"/>
        </w:rPr>
      </w:pPr>
      <w:r w:rsidRPr="00AB0969">
        <w:rPr>
          <w:sz w:val="26"/>
          <w:szCs w:val="26"/>
        </w:rPr>
        <w:t xml:space="preserve"> </w:t>
      </w:r>
    </w:p>
    <w:p w:rsidR="00EF258D" w:rsidRPr="00AB0969" w:rsidRDefault="00EF258D" w:rsidP="00EF258D">
      <w:pPr>
        <w:ind w:left="14"/>
        <w:rPr>
          <w:sz w:val="26"/>
          <w:szCs w:val="26"/>
        </w:rPr>
      </w:pPr>
      <w:r w:rsidRPr="00AB0969">
        <w:rPr>
          <w:sz w:val="26"/>
          <w:szCs w:val="26"/>
        </w:rPr>
        <w:t xml:space="preserve"> </w:t>
      </w:r>
    </w:p>
    <w:p w:rsidR="00EF258D" w:rsidRPr="00AB0969" w:rsidRDefault="00EF258D" w:rsidP="00EF258D">
      <w:pPr>
        <w:spacing w:after="158"/>
        <w:ind w:left="14"/>
        <w:rPr>
          <w:sz w:val="26"/>
          <w:szCs w:val="26"/>
        </w:rPr>
      </w:pPr>
      <w:r w:rsidRPr="00AB0969">
        <w:rPr>
          <w:sz w:val="26"/>
          <w:szCs w:val="26"/>
        </w:rPr>
        <w:t xml:space="preserve"> </w:t>
      </w:r>
    </w:p>
    <w:p w:rsidR="00D72283" w:rsidRPr="00AB0969" w:rsidRDefault="00D72283" w:rsidP="00EF258D">
      <w:pPr>
        <w:spacing w:after="158"/>
        <w:ind w:left="14"/>
        <w:jc w:val="right"/>
        <w:rPr>
          <w:sz w:val="26"/>
          <w:szCs w:val="26"/>
        </w:rPr>
      </w:pPr>
    </w:p>
    <w:p w:rsidR="00D72283" w:rsidRPr="00AB0969" w:rsidRDefault="00D72283" w:rsidP="00EF258D">
      <w:pPr>
        <w:spacing w:after="158"/>
        <w:ind w:left="14"/>
        <w:jc w:val="right"/>
        <w:rPr>
          <w:sz w:val="26"/>
          <w:szCs w:val="26"/>
        </w:rPr>
      </w:pPr>
    </w:p>
    <w:p w:rsidR="00D72283" w:rsidRPr="00AB0969" w:rsidRDefault="00D72283" w:rsidP="00EF258D">
      <w:pPr>
        <w:spacing w:after="158"/>
        <w:ind w:left="14"/>
        <w:jc w:val="right"/>
        <w:rPr>
          <w:sz w:val="26"/>
          <w:szCs w:val="26"/>
        </w:rPr>
      </w:pPr>
    </w:p>
    <w:p w:rsidR="00D72283" w:rsidRPr="00AB0969" w:rsidRDefault="00D72283" w:rsidP="00EF258D">
      <w:pPr>
        <w:spacing w:after="158"/>
        <w:ind w:left="14"/>
        <w:jc w:val="right"/>
        <w:rPr>
          <w:sz w:val="26"/>
          <w:szCs w:val="26"/>
        </w:rPr>
      </w:pPr>
    </w:p>
    <w:p w:rsidR="00D72283" w:rsidRPr="00AB0969" w:rsidRDefault="00D72283" w:rsidP="00EF258D">
      <w:pPr>
        <w:spacing w:after="158"/>
        <w:ind w:left="14"/>
        <w:jc w:val="right"/>
        <w:rPr>
          <w:sz w:val="26"/>
          <w:szCs w:val="26"/>
        </w:rPr>
      </w:pPr>
    </w:p>
    <w:p w:rsidR="00D72283" w:rsidRPr="00AB0969" w:rsidRDefault="00D72283" w:rsidP="00EF258D">
      <w:pPr>
        <w:spacing w:after="158"/>
        <w:ind w:left="14"/>
        <w:jc w:val="right"/>
        <w:rPr>
          <w:sz w:val="26"/>
          <w:szCs w:val="26"/>
        </w:rPr>
      </w:pPr>
    </w:p>
    <w:p w:rsidR="00D72283" w:rsidRPr="00AB0969" w:rsidRDefault="00D72283" w:rsidP="00EF258D">
      <w:pPr>
        <w:spacing w:after="158"/>
        <w:ind w:left="14"/>
        <w:jc w:val="right"/>
        <w:rPr>
          <w:sz w:val="26"/>
          <w:szCs w:val="26"/>
        </w:rPr>
      </w:pPr>
    </w:p>
    <w:p w:rsidR="00D72283" w:rsidRPr="00AB0969" w:rsidRDefault="00D72283" w:rsidP="00EF258D">
      <w:pPr>
        <w:spacing w:after="158"/>
        <w:ind w:left="14"/>
        <w:jc w:val="right"/>
        <w:rPr>
          <w:sz w:val="26"/>
          <w:szCs w:val="26"/>
        </w:rPr>
      </w:pPr>
    </w:p>
    <w:p w:rsidR="00D72283" w:rsidRPr="00AB0969" w:rsidRDefault="00D72283" w:rsidP="00EF258D">
      <w:pPr>
        <w:spacing w:after="158"/>
        <w:ind w:left="14"/>
        <w:jc w:val="right"/>
        <w:rPr>
          <w:sz w:val="26"/>
          <w:szCs w:val="26"/>
        </w:rPr>
      </w:pPr>
    </w:p>
    <w:p w:rsidR="00D72283" w:rsidRPr="00AB0969" w:rsidRDefault="00D72283" w:rsidP="00EF258D">
      <w:pPr>
        <w:spacing w:after="158"/>
        <w:ind w:left="14"/>
        <w:jc w:val="right"/>
        <w:rPr>
          <w:sz w:val="26"/>
          <w:szCs w:val="26"/>
        </w:rPr>
      </w:pPr>
    </w:p>
    <w:p w:rsidR="00D72283" w:rsidRPr="00AB0969" w:rsidRDefault="00D72283" w:rsidP="00EF258D">
      <w:pPr>
        <w:spacing w:after="158"/>
        <w:ind w:left="14"/>
        <w:jc w:val="right"/>
        <w:rPr>
          <w:sz w:val="26"/>
          <w:szCs w:val="26"/>
        </w:rPr>
      </w:pPr>
    </w:p>
    <w:p w:rsidR="00D72283" w:rsidRPr="00AB0969" w:rsidRDefault="00D72283" w:rsidP="00EF258D">
      <w:pPr>
        <w:spacing w:after="158"/>
        <w:ind w:left="14"/>
        <w:jc w:val="right"/>
        <w:rPr>
          <w:sz w:val="26"/>
          <w:szCs w:val="26"/>
        </w:rPr>
      </w:pPr>
    </w:p>
    <w:p w:rsidR="00D72283" w:rsidRPr="00AB0969" w:rsidRDefault="00D72283" w:rsidP="00EF258D">
      <w:pPr>
        <w:spacing w:after="158"/>
        <w:ind w:left="14"/>
        <w:jc w:val="right"/>
        <w:rPr>
          <w:sz w:val="26"/>
          <w:szCs w:val="26"/>
        </w:rPr>
      </w:pPr>
    </w:p>
    <w:p w:rsidR="00D72283" w:rsidRPr="00AB0969" w:rsidRDefault="00D72283" w:rsidP="00EF258D">
      <w:pPr>
        <w:spacing w:after="158"/>
        <w:ind w:left="14"/>
        <w:jc w:val="right"/>
        <w:rPr>
          <w:sz w:val="26"/>
          <w:szCs w:val="26"/>
        </w:rPr>
      </w:pPr>
    </w:p>
    <w:p w:rsidR="00D72283" w:rsidRPr="00AB0969" w:rsidRDefault="00D72283" w:rsidP="00EF258D">
      <w:pPr>
        <w:spacing w:after="158"/>
        <w:ind w:left="14"/>
        <w:jc w:val="right"/>
        <w:rPr>
          <w:sz w:val="26"/>
          <w:szCs w:val="26"/>
        </w:rPr>
      </w:pPr>
    </w:p>
    <w:p w:rsidR="00D72283" w:rsidRPr="00AB0969" w:rsidRDefault="00D72283" w:rsidP="00EF258D">
      <w:pPr>
        <w:spacing w:after="158"/>
        <w:ind w:left="14"/>
        <w:jc w:val="right"/>
        <w:rPr>
          <w:sz w:val="26"/>
          <w:szCs w:val="26"/>
        </w:rPr>
      </w:pPr>
    </w:p>
    <w:p w:rsidR="00D72283" w:rsidRDefault="00D72283" w:rsidP="00EF258D">
      <w:pPr>
        <w:spacing w:after="158"/>
        <w:ind w:left="14"/>
        <w:jc w:val="right"/>
        <w:rPr>
          <w:sz w:val="26"/>
          <w:szCs w:val="26"/>
        </w:rPr>
      </w:pPr>
    </w:p>
    <w:p w:rsidR="00F025A6" w:rsidRDefault="00F025A6" w:rsidP="00EF258D">
      <w:pPr>
        <w:spacing w:after="158"/>
        <w:ind w:left="14"/>
        <w:jc w:val="right"/>
        <w:rPr>
          <w:sz w:val="26"/>
          <w:szCs w:val="26"/>
        </w:rPr>
      </w:pPr>
    </w:p>
    <w:p w:rsidR="00F025A6" w:rsidRDefault="00F025A6" w:rsidP="00EF258D">
      <w:pPr>
        <w:spacing w:after="158"/>
        <w:ind w:left="14"/>
        <w:jc w:val="right"/>
        <w:rPr>
          <w:sz w:val="26"/>
          <w:szCs w:val="26"/>
        </w:rPr>
      </w:pPr>
    </w:p>
    <w:p w:rsidR="00F025A6" w:rsidRDefault="00F025A6" w:rsidP="00EF258D">
      <w:pPr>
        <w:spacing w:after="158"/>
        <w:ind w:left="14"/>
        <w:jc w:val="right"/>
        <w:rPr>
          <w:sz w:val="26"/>
          <w:szCs w:val="26"/>
        </w:rPr>
      </w:pPr>
    </w:p>
    <w:p w:rsidR="00F025A6" w:rsidRDefault="00F025A6" w:rsidP="00EF258D">
      <w:pPr>
        <w:spacing w:after="158"/>
        <w:ind w:left="14"/>
        <w:jc w:val="right"/>
        <w:rPr>
          <w:sz w:val="26"/>
          <w:szCs w:val="26"/>
        </w:rPr>
      </w:pPr>
    </w:p>
    <w:p w:rsidR="00F025A6" w:rsidRDefault="00F025A6" w:rsidP="00EF258D">
      <w:pPr>
        <w:spacing w:after="158"/>
        <w:ind w:left="14"/>
        <w:jc w:val="right"/>
        <w:rPr>
          <w:sz w:val="26"/>
          <w:szCs w:val="26"/>
        </w:rPr>
      </w:pPr>
    </w:p>
    <w:p w:rsidR="00F025A6" w:rsidRDefault="00F025A6" w:rsidP="00EF258D">
      <w:pPr>
        <w:spacing w:after="158"/>
        <w:ind w:left="14"/>
        <w:jc w:val="right"/>
        <w:rPr>
          <w:sz w:val="26"/>
          <w:szCs w:val="26"/>
        </w:rPr>
      </w:pPr>
    </w:p>
    <w:p w:rsidR="00F025A6" w:rsidRPr="00AB0969" w:rsidRDefault="00F025A6" w:rsidP="00EF258D">
      <w:pPr>
        <w:spacing w:after="158"/>
        <w:ind w:left="14"/>
        <w:jc w:val="right"/>
        <w:rPr>
          <w:sz w:val="26"/>
          <w:szCs w:val="26"/>
        </w:rPr>
      </w:pPr>
    </w:p>
    <w:p w:rsidR="00EF258D" w:rsidRPr="00AB0969" w:rsidRDefault="00EF258D" w:rsidP="00F025A6">
      <w:pPr>
        <w:spacing w:after="158"/>
        <w:ind w:left="14"/>
        <w:jc w:val="right"/>
        <w:rPr>
          <w:sz w:val="26"/>
          <w:szCs w:val="26"/>
        </w:rPr>
      </w:pPr>
      <w:r w:rsidRPr="00AB0969">
        <w:rPr>
          <w:sz w:val="26"/>
          <w:szCs w:val="26"/>
        </w:rPr>
        <w:t xml:space="preserve"> </w:t>
      </w:r>
      <w:r w:rsidRPr="00AB0969">
        <w:rPr>
          <w:rFonts w:ascii="Times New Roman" w:hAnsi="Times New Roman" w:cs="Times New Roman"/>
          <w:sz w:val="26"/>
          <w:szCs w:val="26"/>
        </w:rPr>
        <w:t xml:space="preserve">Приложение № 4 </w:t>
      </w:r>
    </w:p>
    <w:p w:rsidR="00EF258D" w:rsidRPr="00AB0969" w:rsidRDefault="00D72283" w:rsidP="00F025A6">
      <w:pPr>
        <w:spacing w:after="11" w:line="248" w:lineRule="auto"/>
        <w:ind w:left="6159" w:hanging="63"/>
        <w:jc w:val="right"/>
        <w:rPr>
          <w:sz w:val="26"/>
          <w:szCs w:val="26"/>
        </w:rPr>
      </w:pPr>
      <w:r w:rsidRPr="00AB0969">
        <w:rPr>
          <w:rFonts w:ascii="Times New Roman" w:hAnsi="Times New Roman" w:cs="Times New Roman"/>
          <w:sz w:val="26"/>
          <w:szCs w:val="26"/>
        </w:rPr>
        <w:t xml:space="preserve"> </w:t>
      </w:r>
      <w:r w:rsidR="00EF258D" w:rsidRPr="00AB0969">
        <w:rPr>
          <w:rFonts w:ascii="Times New Roman" w:hAnsi="Times New Roman" w:cs="Times New Roman"/>
          <w:sz w:val="26"/>
          <w:szCs w:val="26"/>
        </w:rPr>
        <w:t xml:space="preserve">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w:t>
      </w:r>
    </w:p>
    <w:p w:rsidR="00EF258D" w:rsidRPr="00AB0969" w:rsidRDefault="00EF258D" w:rsidP="00EF258D">
      <w:pPr>
        <w:spacing w:after="174"/>
        <w:ind w:left="14"/>
        <w:rPr>
          <w:sz w:val="26"/>
          <w:szCs w:val="26"/>
        </w:rPr>
      </w:pPr>
      <w:r w:rsidRPr="00AB0969">
        <w:rPr>
          <w:sz w:val="26"/>
          <w:szCs w:val="26"/>
        </w:rPr>
        <w:t xml:space="preserve"> </w:t>
      </w:r>
    </w:p>
    <w:p w:rsidR="00EF258D" w:rsidRPr="00AB0969" w:rsidRDefault="00EF258D" w:rsidP="00EF258D">
      <w:pPr>
        <w:ind w:left="10" w:right="1092" w:hanging="10"/>
        <w:jc w:val="right"/>
        <w:rPr>
          <w:sz w:val="26"/>
          <w:szCs w:val="26"/>
        </w:rPr>
      </w:pPr>
      <w:r w:rsidRPr="00AB0969">
        <w:rPr>
          <w:rFonts w:ascii="Times New Roman" w:hAnsi="Times New Roman" w:cs="Times New Roman"/>
          <w:sz w:val="26"/>
          <w:szCs w:val="26"/>
        </w:rPr>
        <w:t xml:space="preserve">УТВЕРЖДЕНА </w:t>
      </w:r>
    </w:p>
    <w:p w:rsidR="00EF258D" w:rsidRPr="00AB0969" w:rsidRDefault="00EF258D" w:rsidP="00EF258D">
      <w:pPr>
        <w:ind w:left="10" w:right="261" w:hanging="10"/>
        <w:jc w:val="right"/>
        <w:rPr>
          <w:sz w:val="26"/>
          <w:szCs w:val="26"/>
        </w:rPr>
      </w:pPr>
      <w:r w:rsidRPr="00AB0969">
        <w:rPr>
          <w:rFonts w:ascii="Times New Roman" w:hAnsi="Times New Roman" w:cs="Times New Roman"/>
          <w:sz w:val="26"/>
          <w:szCs w:val="26"/>
        </w:rPr>
        <w:t xml:space="preserve">Постановлением Правительства </w:t>
      </w:r>
    </w:p>
    <w:p w:rsidR="00EF258D" w:rsidRPr="00AB0969" w:rsidRDefault="00EF258D" w:rsidP="00EF258D">
      <w:pPr>
        <w:spacing w:after="82"/>
        <w:ind w:left="7069" w:right="536"/>
        <w:jc w:val="center"/>
        <w:rPr>
          <w:sz w:val="26"/>
          <w:szCs w:val="26"/>
        </w:rPr>
      </w:pPr>
      <w:r w:rsidRPr="00AB0969">
        <w:rPr>
          <w:rFonts w:ascii="Times New Roman" w:hAnsi="Times New Roman" w:cs="Times New Roman"/>
          <w:sz w:val="26"/>
          <w:szCs w:val="26"/>
        </w:rPr>
        <w:t xml:space="preserve">Российской Федерации от 28.04.2005 № 266 </w:t>
      </w:r>
    </w:p>
    <w:p w:rsidR="00EF258D" w:rsidRPr="00AB0969" w:rsidRDefault="00EF258D" w:rsidP="00D72283">
      <w:pPr>
        <w:spacing w:line="250" w:lineRule="auto"/>
        <w:ind w:left="6404" w:right="54" w:hanging="10"/>
        <w:jc w:val="both"/>
        <w:rPr>
          <w:sz w:val="26"/>
          <w:szCs w:val="26"/>
        </w:rPr>
      </w:pPr>
      <w:r w:rsidRPr="00AB0969">
        <w:rPr>
          <w:rFonts w:ascii="Times New Roman" w:hAnsi="Times New Roman" w:cs="Times New Roman"/>
          <w:sz w:val="26"/>
          <w:szCs w:val="26"/>
        </w:rPr>
        <w:t xml:space="preserve">(в ред. Постановления Правительства РФ от 21.09.2005 №578) </w:t>
      </w:r>
    </w:p>
    <w:p w:rsidR="00EF258D" w:rsidRPr="00AB0969" w:rsidRDefault="00EF258D" w:rsidP="00D72283">
      <w:pPr>
        <w:spacing w:line="261" w:lineRule="auto"/>
        <w:ind w:left="1699" w:right="1683"/>
        <w:jc w:val="center"/>
        <w:rPr>
          <w:sz w:val="26"/>
          <w:szCs w:val="26"/>
        </w:rPr>
      </w:pPr>
      <w:r w:rsidRPr="00AB0969">
        <w:rPr>
          <w:rFonts w:ascii="Times New Roman" w:hAnsi="Times New Roman" w:cs="Times New Roman"/>
          <w:b/>
          <w:sz w:val="26"/>
          <w:szCs w:val="26"/>
        </w:rPr>
        <w:t xml:space="preserve">Форма документа, подтверждающего принятие решения о согласовании переустройства и (или) перепланировки жилого помещения </w:t>
      </w:r>
    </w:p>
    <w:p w:rsidR="00EF258D" w:rsidRPr="00AB0969" w:rsidRDefault="00EF258D" w:rsidP="00D72283">
      <w:pPr>
        <w:spacing w:line="248" w:lineRule="auto"/>
        <w:ind w:left="38" w:right="6887" w:hanging="10"/>
        <w:rPr>
          <w:sz w:val="26"/>
          <w:szCs w:val="26"/>
        </w:rPr>
      </w:pPr>
      <w:r w:rsidRPr="00AB0969">
        <w:rPr>
          <w:rFonts w:ascii="Times New Roman" w:hAnsi="Times New Roman" w:cs="Times New Roman"/>
          <w:sz w:val="26"/>
          <w:szCs w:val="26"/>
        </w:rPr>
        <w:t xml:space="preserve">(Бланк органа, осуществляющего согласование) </w:t>
      </w:r>
    </w:p>
    <w:p w:rsidR="00EF258D" w:rsidRPr="00AB0969" w:rsidRDefault="00EF258D" w:rsidP="00D72283">
      <w:pPr>
        <w:spacing w:line="264" w:lineRule="auto"/>
        <w:ind w:left="10" w:right="49" w:hanging="10"/>
        <w:jc w:val="center"/>
        <w:rPr>
          <w:sz w:val="26"/>
          <w:szCs w:val="26"/>
        </w:rPr>
      </w:pPr>
      <w:r w:rsidRPr="00AB0969">
        <w:rPr>
          <w:rFonts w:ascii="Times New Roman" w:hAnsi="Times New Roman" w:cs="Times New Roman"/>
          <w:sz w:val="26"/>
          <w:szCs w:val="26"/>
        </w:rPr>
        <w:t xml:space="preserve">РЕШЕНИЕ </w:t>
      </w:r>
    </w:p>
    <w:p w:rsidR="00EF258D" w:rsidRPr="00AB0969" w:rsidRDefault="00EF258D" w:rsidP="00D72283">
      <w:pPr>
        <w:spacing w:line="264" w:lineRule="auto"/>
        <w:ind w:left="10" w:right="55" w:hanging="10"/>
        <w:jc w:val="center"/>
        <w:rPr>
          <w:sz w:val="26"/>
          <w:szCs w:val="26"/>
        </w:rPr>
      </w:pPr>
      <w:r w:rsidRPr="00AB0969">
        <w:rPr>
          <w:rFonts w:ascii="Times New Roman" w:hAnsi="Times New Roman" w:cs="Times New Roman"/>
          <w:sz w:val="26"/>
          <w:szCs w:val="26"/>
        </w:rPr>
        <w:t xml:space="preserve">о согласовании переустройства и (или) перепланировки жилого помещения </w:t>
      </w:r>
    </w:p>
    <w:p w:rsidR="00EF258D" w:rsidRPr="00AB0969" w:rsidRDefault="00EF258D" w:rsidP="00D72283">
      <w:pPr>
        <w:spacing w:line="248" w:lineRule="auto"/>
        <w:ind w:left="38" w:hanging="10"/>
        <w:rPr>
          <w:sz w:val="26"/>
          <w:szCs w:val="26"/>
        </w:rPr>
      </w:pPr>
      <w:r w:rsidRPr="00AB0969">
        <w:rPr>
          <w:rFonts w:ascii="Times New Roman" w:hAnsi="Times New Roman" w:cs="Times New Roman"/>
          <w:sz w:val="26"/>
          <w:szCs w:val="26"/>
        </w:rPr>
        <w:t xml:space="preserve">В связи с обращением   </w:t>
      </w:r>
    </w:p>
    <w:p w:rsidR="00EF258D" w:rsidRPr="00AB0969" w:rsidRDefault="00284FC7" w:rsidP="00D72283">
      <w:pPr>
        <w:ind w:left="2367"/>
        <w:rPr>
          <w:sz w:val="26"/>
          <w:szCs w:val="26"/>
        </w:rPr>
      </w:pPr>
      <w:r>
        <w:rPr>
          <w:noProof/>
          <w:sz w:val="26"/>
          <w:szCs w:val="26"/>
        </w:rPr>
      </w:r>
      <w:r>
        <w:rPr>
          <w:noProof/>
          <w:sz w:val="26"/>
          <w:szCs w:val="26"/>
        </w:rPr>
        <w:pict>
          <v:group id="Group 36710" o:spid="_x0000_s1126" style="width:394.25pt;height:.5pt;mso-position-horizontal-relative:char;mso-position-vertical-relative:line" coordsize="50071,61">
            <v:shape id="Shape 40603" o:spid="_x0000_s1127" style="position:absolute;width:50071;height:91;visibility:visible" coordsize="50071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" adj="0,,0" path="m,l5007128,r,9144l,9144,,e" fillcolor="black" stroked="f" strokeweight="0">
              <v:stroke miterlimit="83231f" joinstyle="miter"/>
              <v:formulas/>
              <v:path arrowok="t" o:connecttype="segments" textboxrect="0,0,5007128,9144"/>
            </v:shape>
            <w10:wrap type="none"/>
            <w10:anchorlock/>
          </v:group>
        </w:pict>
      </w:r>
    </w:p>
    <w:p w:rsidR="00EF258D" w:rsidRPr="00AB0969" w:rsidRDefault="00EF258D" w:rsidP="00D72283">
      <w:pPr>
        <w:spacing w:line="250" w:lineRule="auto"/>
        <w:ind w:left="3131" w:right="54" w:hanging="10"/>
        <w:jc w:val="both"/>
        <w:rPr>
          <w:sz w:val="26"/>
          <w:szCs w:val="26"/>
        </w:rPr>
      </w:pPr>
      <w:r w:rsidRPr="00AB0969">
        <w:rPr>
          <w:rFonts w:ascii="Times New Roman" w:hAnsi="Times New Roman" w:cs="Times New Roman"/>
          <w:sz w:val="26"/>
          <w:szCs w:val="26"/>
        </w:rPr>
        <w:t xml:space="preserve">(Ф.И.О. физического лица, наименование юридического лица – заявителя) </w:t>
      </w:r>
    </w:p>
    <w:p w:rsidR="00EF258D" w:rsidRPr="00AB0969" w:rsidRDefault="00EF258D" w:rsidP="00D72283">
      <w:pPr>
        <w:tabs>
          <w:tab w:val="center" w:pos="4979"/>
          <w:tab w:val="center" w:pos="8951"/>
        </w:tabs>
        <w:rPr>
          <w:sz w:val="26"/>
          <w:szCs w:val="26"/>
        </w:rPr>
      </w:pPr>
      <w:r w:rsidRPr="00AB0969">
        <w:rPr>
          <w:rFonts w:ascii="Times New Roman" w:hAnsi="Times New Roman" w:cs="Times New Roman"/>
          <w:sz w:val="26"/>
          <w:szCs w:val="26"/>
        </w:rPr>
        <w:t xml:space="preserve">о намерении провести   </w:t>
      </w:r>
      <w:r w:rsidRPr="00AB0969">
        <w:rPr>
          <w:rFonts w:ascii="Times New Roman" w:hAnsi="Times New Roman" w:cs="Times New Roman"/>
          <w:sz w:val="26"/>
          <w:szCs w:val="26"/>
        </w:rPr>
        <w:tab/>
      </w:r>
      <w:r w:rsidRPr="00AB0969">
        <w:rPr>
          <w:rFonts w:ascii="Times New Roman" w:hAnsi="Times New Roman" w:cs="Times New Roman"/>
          <w:sz w:val="26"/>
          <w:szCs w:val="26"/>
          <w:u w:val="single" w:color="000000"/>
        </w:rPr>
        <w:t xml:space="preserve">переустройство и (или) перепланировку </w:t>
      </w:r>
      <w:r w:rsidRPr="00AB0969">
        <w:rPr>
          <w:rFonts w:ascii="Times New Roman" w:hAnsi="Times New Roman" w:cs="Times New Roman"/>
          <w:sz w:val="26"/>
          <w:szCs w:val="26"/>
          <w:u w:val="single" w:color="000000"/>
        </w:rPr>
        <w:tab/>
      </w:r>
      <w:r w:rsidRPr="00AB0969">
        <w:rPr>
          <w:rFonts w:ascii="Times New Roman" w:hAnsi="Times New Roman" w:cs="Times New Roman"/>
          <w:sz w:val="26"/>
          <w:szCs w:val="26"/>
        </w:rPr>
        <w:t xml:space="preserve">жилых помещений </w:t>
      </w:r>
    </w:p>
    <w:p w:rsidR="00EF258D" w:rsidRPr="00AB0969" w:rsidRDefault="00EF258D" w:rsidP="00D72283">
      <w:pPr>
        <w:ind w:left="10" w:right="51" w:hanging="10"/>
        <w:jc w:val="center"/>
        <w:rPr>
          <w:sz w:val="26"/>
          <w:szCs w:val="26"/>
        </w:rPr>
      </w:pPr>
      <w:r w:rsidRPr="00AB0969">
        <w:rPr>
          <w:rFonts w:ascii="Times New Roman" w:hAnsi="Times New Roman" w:cs="Times New Roman"/>
          <w:sz w:val="26"/>
          <w:szCs w:val="26"/>
        </w:rPr>
        <w:t xml:space="preserve">(ненужное зачеркнуть) </w:t>
      </w:r>
    </w:p>
    <w:p w:rsidR="00EF258D" w:rsidRPr="00AB0969" w:rsidRDefault="00EF258D" w:rsidP="00D72283">
      <w:pPr>
        <w:spacing w:line="248" w:lineRule="auto"/>
        <w:ind w:left="38" w:hanging="10"/>
        <w:rPr>
          <w:sz w:val="26"/>
          <w:szCs w:val="26"/>
        </w:rPr>
      </w:pPr>
      <w:r w:rsidRPr="00AB0969">
        <w:rPr>
          <w:rFonts w:ascii="Times New Roman" w:hAnsi="Times New Roman" w:cs="Times New Roman"/>
          <w:sz w:val="26"/>
          <w:szCs w:val="26"/>
        </w:rPr>
        <w:t xml:space="preserve">по адресу:   </w:t>
      </w:r>
    </w:p>
    <w:p w:rsidR="00EF258D" w:rsidRPr="00AB0969" w:rsidRDefault="00284FC7" w:rsidP="00D72283">
      <w:pPr>
        <w:spacing w:line="248" w:lineRule="auto"/>
        <w:ind w:left="38" w:hanging="10"/>
        <w:rPr>
          <w:sz w:val="26"/>
          <w:szCs w:val="26"/>
        </w:rPr>
      </w:pPr>
      <w:r>
        <w:rPr>
          <w:noProof/>
          <w:sz w:val="26"/>
          <w:szCs w:val="26"/>
        </w:rPr>
      </w:r>
      <w:r>
        <w:rPr>
          <w:noProof/>
          <w:sz w:val="26"/>
          <w:szCs w:val="26"/>
        </w:rPr>
        <w:pict>
          <v:group id="Group 36711" o:spid="_x0000_s1062" style="width:511.85pt;height:28.2pt;mso-position-horizontal-relative:char;mso-position-vertical-relative:line" coordsize="65007,3580">
            <v:rect id="Rectangle 3675" o:spid="_x0000_s1063" style="position:absolute;left:7195;top:222;width:40;height:1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" filled="f" stroked="f">
              <v:textbox inset="0,0,0,0">
                <w:txbxContent>
                  <w:p w:rsidR="005A515E" w:rsidRDefault="005A515E" w:rsidP="00EF258D">
                    <w:r>
                      <w:rPr>
                        <w:rFonts w:ascii="Times New Roman" w:hAnsi="Times New Roman" w:cs="Times New Roman"/>
                        <w:sz w:val="2"/>
                      </w:rPr>
                      <w:t xml:space="preserve"> </w:t>
                    </w:r>
                  </w:p>
                </w:txbxContent>
              </v:textbox>
            </v:rect>
            <v:shape id="Shape 40605" o:spid="_x0000_s1064" style="position:absolute;left:7012;width:57995;height:91;visibility:visible" coordsize="579950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" adj="0,,0" path="m,l5799507,r,9144l,9144,,e" fillcolor="black" stroked="f" strokeweight="0">
              <v:stroke miterlimit="83231f" joinstyle="miter"/>
              <v:formulas/>
              <v:path arrowok="t" o:connecttype="segments" textboxrect="0,0,5799507,9144"/>
            </v:shape>
            <v:rect id="Rectangle 3677" o:spid="_x0000_s1065" style="position:absolute;left:20791;top:692;width:507;height:17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" filled="f" stroked="f">
              <v:textbox inset="0,0,0,0">
                <w:txbxContent>
                  <w:p w:rsidR="005A515E" w:rsidRDefault="005A515E" w:rsidP="00EF258D">
                    <w:r>
                      <w:rPr>
                        <w:rFonts w:ascii="Times New Roman" w:hAnsi="Times New Roman" w:cs="Times New Roman"/>
                        <w:sz w:val="24"/>
                      </w:rPr>
                      <w:t xml:space="preserve"> </w:t>
                    </w:r>
                  </w:p>
                </w:txbxContent>
              </v:textbox>
            </v:rect>
            <v:rect id="Rectangle 3678" o:spid="_x0000_s1066" style="position:absolute;left:41762;top:692;width:1013;height:17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" filled="f" stroked="f">
              <v:textbox inset="0,0,0,0">
                <w:txbxContent>
                  <w:p w:rsidR="005A515E" w:rsidRDefault="005A515E" w:rsidP="00EF258D">
                    <w:r>
                      <w:rPr>
                        <w:rFonts w:ascii="Times New Roman" w:hAnsi="Times New Roman" w:cs="Times New Roman"/>
                        <w:sz w:val="24"/>
                      </w:rPr>
                      <w:t xml:space="preserve">, </w:t>
                    </w:r>
                  </w:p>
                </w:txbxContent>
              </v:textbox>
            </v:rect>
            <v:rect id="Rectangle 36540" o:spid="_x0000_s1067" style="position:absolute;left:42996;top:364;width:26542;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" filled="f" stroked="f">
              <v:textbox inset="0,0,0,0">
                <w:txbxContent>
                  <w:p w:rsidR="005A515E" w:rsidRDefault="005A515E" w:rsidP="00EF258D">
                    <w:r>
                      <w:rPr>
                        <w:rFonts w:ascii="Times New Roman" w:hAnsi="Times New Roman" w:cs="Times New Roman"/>
                        <w:sz w:val="24"/>
                        <w:u w:val="single" w:color="000000"/>
                      </w:rPr>
                      <w:t>занимаемых (принадлежащих)</w:t>
                    </w:r>
                  </w:p>
                </w:txbxContent>
              </v:textbox>
            </v:rect>
            <v:rect id="Rectangle 36541" o:spid="_x0000_s1068" style="position:absolute;left:62947;top:692;width:507;height:17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" filled="f" stroked="f">
              <v:textbox inset="0,0,0,0">
                <w:txbxContent>
                  <w:p w:rsidR="005A515E" w:rsidRDefault="005A515E" w:rsidP="00EF258D">
                    <w:r>
                      <w:rPr>
                        <w:rFonts w:ascii="Times New Roman" w:hAnsi="Times New Roman" w:cs="Times New Roman"/>
                        <w:sz w:val="24"/>
                        <w:u w:val="single" w:color="000000"/>
                      </w:rPr>
                      <w:t xml:space="preserve"> </w:t>
                    </w:r>
                  </w:p>
                </w:txbxContent>
              </v:textbox>
            </v:rect>
            <v:rect id="Rectangle 36471" o:spid="_x0000_s1069" style="position:absolute;left:46760;top:2180;width:56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" filled="f" stroked="f">
              <v:textbox inset="0,0,0,0">
                <w:txbxContent>
                  <w:p w:rsidR="005A515E" w:rsidRDefault="005A515E" w:rsidP="00EF258D">
                    <w:r>
                      <w:rPr>
                        <w:rFonts w:ascii="Times New Roman" w:hAnsi="Times New Roman" w:cs="Times New Roman"/>
                        <w:sz w:val="20"/>
                      </w:rPr>
                      <w:t>(</w:t>
                    </w:r>
                  </w:p>
                </w:txbxContent>
              </v:textbox>
            </v:rect>
            <v:rect id="Rectangle 36473" o:spid="_x0000_s1070" style="position:absolute;left:47185;top:2180;width:15388;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" filled="f" stroked="f">
              <v:textbox inset="0,0,0,0">
                <w:txbxContent>
                  <w:p w:rsidR="005A515E" w:rsidRDefault="005A515E" w:rsidP="00EF258D">
                    <w:r>
                      <w:rPr>
                        <w:rFonts w:ascii="Times New Roman" w:hAnsi="Times New Roman" w:cs="Times New Roman"/>
                        <w:sz w:val="20"/>
                      </w:rPr>
                      <w:t>ненужное зачеркнуть</w:t>
                    </w:r>
                  </w:p>
                </w:txbxContent>
              </v:textbox>
            </v:rect>
            <v:rect id="Rectangle 36472" o:spid="_x0000_s1071" style="position:absolute;left:58755;top:2180;width:56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" filled="f" stroked="f">
              <v:textbox inset="0,0,0,0">
                <w:txbxContent>
                  <w:p w:rsidR="005A515E" w:rsidRDefault="005A515E" w:rsidP="00EF258D">
                    <w:r>
                      <w:rPr>
                        <w:rFonts w:ascii="Times New Roman" w:hAnsi="Times New Roman" w:cs="Times New Roman"/>
                        <w:sz w:val="20"/>
                      </w:rPr>
                      <w:t>)</w:t>
                    </w:r>
                  </w:p>
                </w:txbxContent>
              </v:textbox>
            </v:rect>
            <v:rect id="Rectangle 3684" o:spid="_x0000_s1072" style="position:absolute;left:59214;top:2452;width:420;height:1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" filled="f" stroked="f">
              <v:textbox inset="0,0,0,0">
                <w:txbxContent>
                  <w:p w:rsidR="005A515E" w:rsidRDefault="005A515E" w:rsidP="00EF258D">
                    <w:r>
                      <w:rPr>
                        <w:rFonts w:ascii="Times New Roman" w:hAnsi="Times New Roman" w:cs="Times New Roman"/>
                        <w:sz w:val="20"/>
                      </w:rPr>
                      <w:t xml:space="preserve"> </w:t>
                    </w:r>
                  </w:p>
                </w:txbxContent>
              </v:textbox>
            </v:rect>
            <v:shape id="Shape 40606" o:spid="_x0000_s1073" style="position:absolute;top:2087;width:41594;height:92;visibility:visible" coordsize="415947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" adj="0,,0" path="m,l4159479,r,9144l,9144,,e" fillcolor="black" stroked="f" strokeweight="0">
              <v:stroke miterlimit="83231f" joinstyle="miter"/>
              <v:formulas/>
              <v:path arrowok="t" o:connecttype="segments" textboxrect="0,0,4159479,9144"/>
            </v:shape>
            <w10:wrap type="none"/>
            <w10:anchorlock/>
          </v:group>
        </w:pict>
      </w:r>
      <w:r w:rsidR="00EF258D" w:rsidRPr="00AB0969">
        <w:rPr>
          <w:rFonts w:ascii="Times New Roman" w:hAnsi="Times New Roman" w:cs="Times New Roman"/>
          <w:sz w:val="26"/>
          <w:szCs w:val="26"/>
        </w:rPr>
        <w:t xml:space="preserve">  на основании:   </w:t>
      </w:r>
    </w:p>
    <w:p w:rsidR="00EF258D" w:rsidRPr="00AB0969" w:rsidRDefault="00284FC7" w:rsidP="00D72283">
      <w:pPr>
        <w:ind w:left="1546"/>
        <w:rPr>
          <w:sz w:val="26"/>
          <w:szCs w:val="26"/>
        </w:rPr>
      </w:pPr>
      <w:r>
        <w:rPr>
          <w:noProof/>
          <w:sz w:val="26"/>
          <w:szCs w:val="26"/>
        </w:rPr>
      </w:r>
      <w:r>
        <w:rPr>
          <w:noProof/>
          <w:sz w:val="26"/>
          <w:szCs w:val="26"/>
        </w:rPr>
        <w:pict>
          <v:group id="Group 36712" o:spid="_x0000_s1124" style="width:435.3pt;height:.5pt;mso-position-horizontal-relative:char;mso-position-vertical-relative:line" coordsize="55282,60">
            <v:shape id="Shape 40609" o:spid="_x0000_s1125" style="position:absolute;width:55282;height:91;visibility:visible" coordsize="552827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" adj="0,,0" path="m,l5528273,r,9144l,9144,,e" fillcolor="black" stroked="f" strokeweight="0">
              <v:stroke miterlimit="83231f" joinstyle="miter"/>
              <v:formulas/>
              <v:path arrowok="t" o:connecttype="segments" textboxrect="0,0,5528273,9144"/>
            </v:shape>
            <w10:wrap type="none"/>
            <w10:anchorlock/>
          </v:group>
        </w:pict>
      </w:r>
    </w:p>
    <w:p w:rsidR="00EF258D" w:rsidRPr="00AB0969" w:rsidRDefault="00EF258D" w:rsidP="00D72283">
      <w:pPr>
        <w:spacing w:line="250" w:lineRule="auto"/>
        <w:ind w:left="2369" w:right="54" w:hanging="10"/>
        <w:jc w:val="both"/>
        <w:rPr>
          <w:sz w:val="26"/>
          <w:szCs w:val="26"/>
        </w:rPr>
      </w:pPr>
      <w:r w:rsidRPr="00AB0969">
        <w:rPr>
          <w:rFonts w:ascii="Times New Roman" w:hAnsi="Times New Roman" w:cs="Times New Roman"/>
          <w:sz w:val="26"/>
          <w:szCs w:val="26"/>
        </w:rPr>
        <w:t xml:space="preserve">(вид и реквизиты правоустанавливающего документа на переустраиваемое и (или) </w:t>
      </w:r>
    </w:p>
    <w:p w:rsidR="00EF258D" w:rsidRPr="00AB0969" w:rsidRDefault="00EF258D" w:rsidP="00D72283">
      <w:pPr>
        <w:tabs>
          <w:tab w:val="center" w:pos="9883"/>
        </w:tabs>
        <w:rPr>
          <w:sz w:val="26"/>
          <w:szCs w:val="26"/>
        </w:rPr>
      </w:pP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 </w:t>
      </w:r>
    </w:p>
    <w:p w:rsidR="00EF258D" w:rsidRPr="00AB0969" w:rsidRDefault="00284FC7" w:rsidP="00D72283">
      <w:pPr>
        <w:ind w:left="-14"/>
        <w:rPr>
          <w:sz w:val="26"/>
          <w:szCs w:val="26"/>
        </w:rPr>
      </w:pPr>
      <w:r>
        <w:rPr>
          <w:noProof/>
          <w:sz w:val="26"/>
          <w:szCs w:val="26"/>
        </w:rPr>
      </w:r>
      <w:r>
        <w:rPr>
          <w:noProof/>
          <w:sz w:val="26"/>
          <w:szCs w:val="26"/>
        </w:rPr>
        <w:pict>
          <v:group id="Group 36713" o:spid="_x0000_s1122" style="width:507.65pt;height:.5pt;mso-position-horizontal-relative:char;mso-position-vertical-relative:line" coordsize="64471,61">
            <v:shape id="Shape 40611" o:spid="_x0000_s1123" style="position:absolute;width:64471;height:91;visibility:visible" coordsize="64471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" adj="0,,0" path="m,l6447156,r,9144l,9144,,e" fillcolor="black" stroked="f" strokeweight="0">
              <v:stroke miterlimit="83231f" joinstyle="miter"/>
              <v:formulas/>
              <v:path arrowok="t" o:connecttype="segments" textboxrect="0,0,6447156,9144"/>
            </v:shape>
            <w10:wrap type="none"/>
            <w10:anchorlock/>
          </v:group>
        </w:pict>
      </w:r>
    </w:p>
    <w:p w:rsidR="00EF258D" w:rsidRPr="00AB0969" w:rsidRDefault="00EF258D" w:rsidP="00D72283">
      <w:pPr>
        <w:ind w:left="10" w:right="164" w:hanging="10"/>
        <w:jc w:val="center"/>
        <w:rPr>
          <w:sz w:val="26"/>
          <w:szCs w:val="26"/>
        </w:rPr>
      </w:pPr>
      <w:r w:rsidRPr="00AB0969">
        <w:rPr>
          <w:rFonts w:ascii="Times New Roman" w:hAnsi="Times New Roman" w:cs="Times New Roman"/>
          <w:sz w:val="26"/>
          <w:szCs w:val="26"/>
        </w:rPr>
        <w:t xml:space="preserve">перепланируемое жилое помещение) </w:t>
      </w:r>
    </w:p>
    <w:p w:rsidR="00EF258D" w:rsidRPr="00AB0969" w:rsidRDefault="00EF258D" w:rsidP="00D72283">
      <w:pPr>
        <w:spacing w:line="248" w:lineRule="auto"/>
        <w:ind w:left="38" w:hanging="10"/>
        <w:rPr>
          <w:sz w:val="26"/>
          <w:szCs w:val="26"/>
        </w:rPr>
      </w:pPr>
      <w:r w:rsidRPr="00AB0969">
        <w:rPr>
          <w:rFonts w:ascii="Times New Roman" w:hAnsi="Times New Roman" w:cs="Times New Roman"/>
          <w:sz w:val="26"/>
          <w:szCs w:val="26"/>
        </w:rPr>
        <w:t xml:space="preserve">по результатам рассмотрения представленных документов принято решение: </w:t>
      </w:r>
    </w:p>
    <w:p w:rsidR="00EF258D" w:rsidRPr="00AB0969" w:rsidRDefault="00EF258D" w:rsidP="00D72283">
      <w:pPr>
        <w:numPr>
          <w:ilvl w:val="0"/>
          <w:numId w:val="41"/>
        </w:numPr>
        <w:spacing w:line="248" w:lineRule="auto"/>
        <w:ind w:left="268" w:right="42" w:hanging="240"/>
        <w:jc w:val="both"/>
        <w:rPr>
          <w:sz w:val="26"/>
          <w:szCs w:val="26"/>
        </w:rPr>
      </w:pPr>
      <w:r w:rsidRPr="00AB0969">
        <w:rPr>
          <w:rFonts w:ascii="Times New Roman" w:hAnsi="Times New Roman" w:cs="Times New Roman"/>
          <w:sz w:val="26"/>
          <w:szCs w:val="26"/>
        </w:rPr>
        <w:t xml:space="preserve">Дать согласие на   </w:t>
      </w:r>
    </w:p>
    <w:p w:rsidR="00EF258D" w:rsidRPr="00AB0969" w:rsidRDefault="00284FC7" w:rsidP="00D72283">
      <w:pPr>
        <w:ind w:left="2083"/>
        <w:rPr>
          <w:sz w:val="26"/>
          <w:szCs w:val="26"/>
        </w:rPr>
      </w:pPr>
      <w:r>
        <w:rPr>
          <w:noProof/>
          <w:sz w:val="26"/>
          <w:szCs w:val="26"/>
        </w:rPr>
      </w:r>
      <w:r>
        <w:rPr>
          <w:noProof/>
          <w:sz w:val="26"/>
          <w:szCs w:val="26"/>
        </w:rPr>
        <w:pict>
          <v:group id="Group 36714" o:spid="_x0000_s1120" style="width:408.4pt;height:.5pt;mso-position-horizontal-relative:char;mso-position-vertical-relative:line" coordsize="51869,60">
            <v:shape id="Shape 40615" o:spid="_x0000_s1121" style="position:absolute;width:51869;height:91;visibility:visible" coordsize="518692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" adj="0,,0" path="m,l5186922,r,9144l,9144,,e" fillcolor="black" stroked="f" strokeweight="0">
              <v:stroke miterlimit="83231f" joinstyle="miter"/>
              <v:formulas/>
              <v:path arrowok="t" o:connecttype="segments" textboxrect="0,0,5186922,9144"/>
            </v:shape>
            <w10:wrap type="none"/>
            <w10:anchorlock/>
          </v:group>
        </w:pict>
      </w:r>
    </w:p>
    <w:p w:rsidR="00EF258D" w:rsidRPr="00AB0969" w:rsidRDefault="00EF258D" w:rsidP="00D72283">
      <w:pPr>
        <w:ind w:right="360"/>
        <w:jc w:val="right"/>
        <w:rPr>
          <w:sz w:val="26"/>
          <w:szCs w:val="26"/>
        </w:rPr>
      </w:pPr>
      <w:r w:rsidRPr="00AB0969">
        <w:rPr>
          <w:rFonts w:ascii="Times New Roman" w:hAnsi="Times New Roman" w:cs="Times New Roman"/>
          <w:sz w:val="26"/>
          <w:szCs w:val="26"/>
        </w:rPr>
        <w:t xml:space="preserve">(переустройство, перепланировку, переустройство и перепланировку – нужное указать) </w:t>
      </w:r>
    </w:p>
    <w:p w:rsidR="00EF258D" w:rsidRPr="00AB0969" w:rsidRDefault="00EF258D" w:rsidP="00D72283">
      <w:pPr>
        <w:spacing w:line="248" w:lineRule="auto"/>
        <w:ind w:left="38" w:hanging="10"/>
        <w:rPr>
          <w:sz w:val="26"/>
          <w:szCs w:val="26"/>
        </w:rPr>
      </w:pPr>
      <w:r w:rsidRPr="00AB0969">
        <w:rPr>
          <w:rFonts w:ascii="Times New Roman" w:hAnsi="Times New Roman" w:cs="Times New Roman"/>
          <w:sz w:val="26"/>
          <w:szCs w:val="26"/>
        </w:rPr>
        <w:lastRenderedPageBreak/>
        <w:t xml:space="preserve">жилых помещений в соответствии с представленным проектом (проектной документацией). </w:t>
      </w:r>
    </w:p>
    <w:p w:rsidR="00EF258D" w:rsidRPr="00AB0969" w:rsidRDefault="00EF258D" w:rsidP="00D72283">
      <w:pPr>
        <w:numPr>
          <w:ilvl w:val="0"/>
          <w:numId w:val="41"/>
        </w:numPr>
        <w:spacing w:line="248" w:lineRule="auto"/>
        <w:ind w:left="268" w:right="42" w:hanging="240"/>
        <w:jc w:val="both"/>
        <w:rPr>
          <w:sz w:val="26"/>
          <w:szCs w:val="26"/>
        </w:rPr>
      </w:pPr>
      <w:r w:rsidRPr="00AB0969">
        <w:rPr>
          <w:rFonts w:ascii="Times New Roman" w:hAnsi="Times New Roman" w:cs="Times New Roman"/>
          <w:sz w:val="26"/>
          <w:szCs w:val="26"/>
        </w:rPr>
        <w:t xml:space="preserve">Установить *: срок производства ремонтно-строительных работ с “ </w:t>
      </w:r>
      <w:r w:rsidR="00D72283" w:rsidRPr="00AB0969">
        <w:rPr>
          <w:rFonts w:ascii="Times New Roman" w:hAnsi="Times New Roman" w:cs="Times New Roman"/>
          <w:sz w:val="26"/>
          <w:szCs w:val="26"/>
        </w:rPr>
        <w:t>___</w:t>
      </w: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200  </w:t>
      </w:r>
      <w:r w:rsidRPr="00AB0969">
        <w:rPr>
          <w:rFonts w:ascii="Times New Roman" w:hAnsi="Times New Roman" w:cs="Times New Roman"/>
          <w:sz w:val="26"/>
          <w:szCs w:val="26"/>
        </w:rPr>
        <w:tab/>
        <w:t xml:space="preserve">г. </w:t>
      </w:r>
    </w:p>
    <w:p w:rsidR="00EF258D" w:rsidRPr="00AB0969" w:rsidRDefault="00EF258D" w:rsidP="00D72283">
      <w:pPr>
        <w:ind w:left="5516"/>
        <w:rPr>
          <w:sz w:val="26"/>
          <w:szCs w:val="26"/>
        </w:rPr>
      </w:pPr>
    </w:p>
    <w:p w:rsidR="00EF258D" w:rsidRPr="00AB0969" w:rsidRDefault="00EF258D" w:rsidP="00D72283">
      <w:pPr>
        <w:tabs>
          <w:tab w:val="center" w:pos="807"/>
          <w:tab w:val="center" w:pos="1172"/>
          <w:tab w:val="center" w:pos="2622"/>
          <w:tab w:val="center" w:pos="4198"/>
          <w:tab w:val="center" w:pos="4889"/>
        </w:tabs>
        <w:spacing w:line="248" w:lineRule="auto"/>
        <w:rPr>
          <w:sz w:val="26"/>
          <w:szCs w:val="26"/>
        </w:rPr>
      </w:pPr>
      <w:r w:rsidRPr="00AB0969">
        <w:rPr>
          <w:rFonts w:ascii="Times New Roman" w:hAnsi="Times New Roman" w:cs="Times New Roman"/>
          <w:sz w:val="26"/>
          <w:szCs w:val="26"/>
        </w:rPr>
        <w:t>по “</w:t>
      </w:r>
      <w:r w:rsidR="0083765E" w:rsidRPr="00AB0969">
        <w:rPr>
          <w:rFonts w:ascii="Times New Roman" w:hAnsi="Times New Roman" w:cs="Times New Roman"/>
          <w:sz w:val="26"/>
          <w:szCs w:val="26"/>
        </w:rPr>
        <w:t>____</w:t>
      </w:r>
      <w:r w:rsidRPr="00AB0969">
        <w:rPr>
          <w:rFonts w:ascii="Times New Roman" w:hAnsi="Times New Roman" w:cs="Times New Roman"/>
          <w:sz w:val="26"/>
          <w:szCs w:val="26"/>
        </w:rPr>
        <w:t xml:space="preserve"> ” </w:t>
      </w:r>
      <w:r w:rsidRPr="00AB0969">
        <w:rPr>
          <w:rFonts w:ascii="Times New Roman" w:hAnsi="Times New Roman" w:cs="Times New Roman"/>
          <w:sz w:val="26"/>
          <w:szCs w:val="26"/>
        </w:rPr>
        <w:tab/>
        <w:t xml:space="preserve"> </w:t>
      </w:r>
      <w:r w:rsidR="0083765E" w:rsidRPr="00AB0969">
        <w:rPr>
          <w:rFonts w:ascii="Times New Roman" w:hAnsi="Times New Roman" w:cs="Times New Roman"/>
          <w:sz w:val="26"/>
          <w:szCs w:val="26"/>
        </w:rPr>
        <w:t>__________</w:t>
      </w:r>
      <w:r w:rsidRPr="00AB0969">
        <w:rPr>
          <w:rFonts w:ascii="Times New Roman" w:hAnsi="Times New Roman" w:cs="Times New Roman"/>
          <w:sz w:val="26"/>
          <w:szCs w:val="26"/>
        </w:rPr>
        <w:tab/>
        <w:t xml:space="preserve">200  г.; </w:t>
      </w:r>
    </w:p>
    <w:p w:rsidR="00EF258D" w:rsidRPr="00AB0969" w:rsidRDefault="00EF258D" w:rsidP="00D72283">
      <w:pPr>
        <w:ind w:left="14"/>
        <w:rPr>
          <w:sz w:val="26"/>
          <w:szCs w:val="26"/>
        </w:rPr>
      </w:pPr>
      <w:r w:rsidRPr="00AB0969">
        <w:rPr>
          <w:strike/>
          <w:sz w:val="26"/>
          <w:szCs w:val="26"/>
        </w:rPr>
        <w:t xml:space="preserve">                                                         </w:t>
      </w:r>
      <w:r w:rsidRPr="00AB0969">
        <w:rPr>
          <w:sz w:val="26"/>
          <w:szCs w:val="26"/>
        </w:rPr>
        <w:t xml:space="preserve"> </w:t>
      </w:r>
    </w:p>
    <w:p w:rsidR="00EF258D" w:rsidRPr="00AB0969" w:rsidRDefault="00EF258D" w:rsidP="00D72283">
      <w:pPr>
        <w:spacing w:line="250" w:lineRule="auto"/>
        <w:ind w:left="-1" w:right="54" w:firstLine="567"/>
        <w:jc w:val="both"/>
        <w:rPr>
          <w:sz w:val="26"/>
          <w:szCs w:val="26"/>
        </w:rPr>
      </w:pPr>
      <w:r w:rsidRPr="00AB0969">
        <w:rPr>
          <w:rFonts w:ascii="Times New Roman" w:hAnsi="Times New Roman" w:cs="Times New Roman"/>
          <w:sz w:val="26"/>
          <w:szCs w:val="26"/>
          <w:vertAlign w:val="superscript"/>
        </w:rPr>
        <w:t>*</w:t>
      </w:r>
      <w:r w:rsidRPr="00AB0969">
        <w:rPr>
          <w:rFonts w:ascii="Times New Roman" w:hAnsi="Times New Roman" w:cs="Times New Roman"/>
          <w:sz w:val="26"/>
          <w:szCs w:val="26"/>
        </w:rP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 </w:t>
      </w:r>
    </w:p>
    <w:p w:rsidR="00EF258D" w:rsidRPr="00AB0969" w:rsidRDefault="00EF258D" w:rsidP="00D72283">
      <w:pPr>
        <w:tabs>
          <w:tab w:val="center" w:pos="6562"/>
          <w:tab w:val="center" w:pos="7796"/>
          <w:tab w:val="center" w:pos="9001"/>
        </w:tabs>
        <w:spacing w:line="249" w:lineRule="auto"/>
        <w:rPr>
          <w:sz w:val="26"/>
          <w:szCs w:val="26"/>
        </w:rPr>
      </w:pPr>
      <w:r w:rsidRPr="00AB0969">
        <w:rPr>
          <w:rFonts w:ascii="Times New Roman" w:hAnsi="Times New Roman" w:cs="Times New Roman"/>
          <w:sz w:val="26"/>
          <w:szCs w:val="26"/>
        </w:rPr>
        <w:t xml:space="preserve">режим производства ремонтно-строительных работ с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по </w:t>
      </w:r>
      <w:r w:rsidRPr="00AB0969">
        <w:rPr>
          <w:rFonts w:ascii="Times New Roman" w:hAnsi="Times New Roman" w:cs="Times New Roman"/>
          <w:sz w:val="26"/>
          <w:szCs w:val="26"/>
        </w:rPr>
        <w:tab/>
        <w:t xml:space="preserve"> </w:t>
      </w:r>
    </w:p>
    <w:p w:rsidR="00EF258D" w:rsidRPr="00AB0969" w:rsidRDefault="00284FC7" w:rsidP="00D72283">
      <w:pPr>
        <w:ind w:left="5557"/>
        <w:rPr>
          <w:sz w:val="26"/>
          <w:szCs w:val="26"/>
        </w:rPr>
      </w:pPr>
      <w:r>
        <w:rPr>
          <w:noProof/>
          <w:sz w:val="26"/>
          <w:szCs w:val="26"/>
        </w:rPr>
      </w:r>
      <w:r>
        <w:rPr>
          <w:noProof/>
          <w:sz w:val="26"/>
          <w:szCs w:val="26"/>
        </w:rPr>
        <w:pict>
          <v:group id="Group 37554" o:spid="_x0000_s1117" style="width:220.45pt;height:.5pt;mso-position-horizontal-relative:char;mso-position-vertical-relative:line" coordsize="27996,60">
            <v:shape id="Shape 40631" o:spid="_x0000_s1119" style="position:absolute;width:12693;height:91;visibility:visible" coordsize="12693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" adj="0,,0" path="m,l1269355,r,9144l,9144,,e" fillcolor="black" stroked="f" strokeweight="0">
              <v:stroke miterlimit="83231f" joinstyle="miter"/>
              <v:formulas/>
              <v:path arrowok="t" o:connecttype="segments" textboxrect="0,0,1269355,9144"/>
            </v:shape>
            <v:shape id="Shape 40632" o:spid="_x0000_s1118" style="position:absolute;left:15653;width:12343;height:91;visibility:visible" coordsize="123431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" adj="0,,0" path="m,l1234316,r,9144l,9144,,e" fillcolor="black" stroked="f" strokeweight="0">
              <v:stroke miterlimit="83231f" joinstyle="miter"/>
              <v:formulas/>
              <v:path arrowok="t" o:connecttype="segments" textboxrect="0,0,1234316,9144"/>
            </v:shape>
            <w10:wrap type="none"/>
            <w10:anchorlock/>
          </v:group>
        </w:pict>
      </w:r>
    </w:p>
    <w:p w:rsidR="00EF258D" w:rsidRPr="00AB0969" w:rsidRDefault="00EF258D" w:rsidP="00D72283">
      <w:pPr>
        <w:tabs>
          <w:tab w:val="center" w:pos="2141"/>
          <w:tab w:val="center" w:pos="3780"/>
        </w:tabs>
        <w:spacing w:line="249" w:lineRule="auto"/>
        <w:rPr>
          <w:sz w:val="26"/>
          <w:szCs w:val="26"/>
        </w:rPr>
      </w:pPr>
      <w:r w:rsidRPr="00AB0969">
        <w:rPr>
          <w:rFonts w:ascii="Times New Roman" w:hAnsi="Times New Roman" w:cs="Times New Roman"/>
          <w:sz w:val="26"/>
          <w:szCs w:val="26"/>
        </w:rPr>
        <w:t xml:space="preserve">часов в </w:t>
      </w:r>
      <w:r w:rsidRPr="00AB0969">
        <w:rPr>
          <w:rFonts w:ascii="Times New Roman" w:hAnsi="Times New Roman" w:cs="Times New Roman"/>
          <w:sz w:val="26"/>
          <w:szCs w:val="26"/>
          <w:u w:val="single" w:color="000000"/>
        </w:rPr>
        <w:t xml:space="preserve">  </w:t>
      </w:r>
      <w:r w:rsidRPr="00AB0969">
        <w:rPr>
          <w:rFonts w:ascii="Times New Roman" w:hAnsi="Times New Roman" w:cs="Times New Roman"/>
          <w:sz w:val="26"/>
          <w:szCs w:val="26"/>
          <w:u w:val="single" w:color="000000"/>
        </w:rPr>
        <w:tab/>
        <w:t xml:space="preserve"> </w:t>
      </w:r>
      <w:r w:rsidRPr="00AB0969">
        <w:rPr>
          <w:rFonts w:ascii="Times New Roman" w:hAnsi="Times New Roman" w:cs="Times New Roman"/>
          <w:sz w:val="26"/>
          <w:szCs w:val="26"/>
          <w:u w:val="single" w:color="000000"/>
        </w:rPr>
        <w:tab/>
        <w:t>д</w:t>
      </w:r>
      <w:r w:rsidRPr="00AB0969">
        <w:rPr>
          <w:rFonts w:ascii="Times New Roman" w:hAnsi="Times New Roman" w:cs="Times New Roman"/>
          <w:sz w:val="26"/>
          <w:szCs w:val="26"/>
        </w:rPr>
        <w:t xml:space="preserve">ни. </w:t>
      </w:r>
    </w:p>
    <w:p w:rsidR="00EF258D" w:rsidRPr="00AB0969" w:rsidRDefault="00EF258D" w:rsidP="0083765E">
      <w:pPr>
        <w:numPr>
          <w:ilvl w:val="0"/>
          <w:numId w:val="41"/>
        </w:numPr>
        <w:ind w:left="268" w:right="42" w:hanging="240"/>
        <w:jc w:val="both"/>
        <w:rPr>
          <w:sz w:val="26"/>
          <w:szCs w:val="26"/>
        </w:rPr>
      </w:pPr>
      <w:r w:rsidRPr="00AB0969">
        <w:rPr>
          <w:rFonts w:ascii="Times New Roman" w:hAnsi="Times New Roman" w:cs="Times New Roman"/>
          <w:sz w:val="26"/>
          <w:szCs w:val="26"/>
        </w:rPr>
        <w:t xml:space="preserve">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w:t>
      </w:r>
    </w:p>
    <w:p w:rsidR="00EF258D" w:rsidRPr="00AB0969" w:rsidRDefault="00EF258D" w:rsidP="0083765E">
      <w:pPr>
        <w:ind w:left="14"/>
        <w:rPr>
          <w:sz w:val="26"/>
          <w:szCs w:val="26"/>
        </w:rPr>
      </w:pPr>
      <w:r w:rsidRPr="00AB0969">
        <w:rPr>
          <w:rFonts w:ascii="Times New Roman" w:hAnsi="Times New Roman" w:cs="Times New Roman"/>
          <w:sz w:val="26"/>
          <w:szCs w:val="26"/>
        </w:rPr>
        <w:t xml:space="preserve"> </w:t>
      </w:r>
    </w:p>
    <w:p w:rsidR="00EF258D" w:rsidRPr="00AB0969" w:rsidRDefault="00284FC7" w:rsidP="0083765E">
      <w:pPr>
        <w:ind w:left="-14"/>
        <w:rPr>
          <w:sz w:val="26"/>
          <w:szCs w:val="26"/>
        </w:rPr>
      </w:pPr>
      <w:r>
        <w:rPr>
          <w:noProof/>
          <w:sz w:val="26"/>
          <w:szCs w:val="26"/>
        </w:rPr>
      </w:r>
      <w:r>
        <w:rPr>
          <w:noProof/>
          <w:sz w:val="26"/>
          <w:szCs w:val="26"/>
        </w:rPr>
        <w:pict>
          <v:group id="Group 37557" o:spid="_x0000_s1115" style="width:513.3pt;height:.5pt;mso-position-horizontal-relative:char;mso-position-vertical-relative:line" coordsize="65190,61">
            <v:shape id="Shape 40639" o:spid="_x0000_s1116"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AB0969" w:rsidRDefault="00EF258D" w:rsidP="0083765E">
      <w:pPr>
        <w:ind w:left="10" w:right="56" w:hanging="10"/>
        <w:jc w:val="center"/>
        <w:rPr>
          <w:sz w:val="26"/>
          <w:szCs w:val="26"/>
        </w:rPr>
      </w:pPr>
      <w:r w:rsidRPr="00AB0969">
        <w:rPr>
          <w:rFonts w:ascii="Times New Roman" w:hAnsi="Times New Roman" w:cs="Times New Roman"/>
          <w:sz w:val="26"/>
          <w:szCs w:val="26"/>
        </w:rPr>
        <w:t xml:space="preserve">(указываются реквизиты нормативного правового акта субъекта </w:t>
      </w:r>
    </w:p>
    <w:p w:rsidR="00EF258D" w:rsidRPr="00AB0969" w:rsidRDefault="00EF258D" w:rsidP="0083765E">
      <w:pPr>
        <w:ind w:left="14"/>
        <w:rPr>
          <w:sz w:val="26"/>
          <w:szCs w:val="26"/>
        </w:rPr>
      </w:pPr>
      <w:r w:rsidRPr="00AB0969">
        <w:rPr>
          <w:rFonts w:ascii="Times New Roman" w:hAnsi="Times New Roman" w:cs="Times New Roman"/>
          <w:sz w:val="26"/>
          <w:szCs w:val="26"/>
        </w:rPr>
        <w:t xml:space="preserve"> </w:t>
      </w:r>
    </w:p>
    <w:p w:rsidR="00EF258D" w:rsidRPr="00AB0969" w:rsidRDefault="00284FC7" w:rsidP="0083765E">
      <w:pPr>
        <w:ind w:left="-14"/>
        <w:rPr>
          <w:sz w:val="26"/>
          <w:szCs w:val="26"/>
        </w:rPr>
      </w:pPr>
      <w:r>
        <w:rPr>
          <w:noProof/>
          <w:sz w:val="26"/>
          <w:szCs w:val="26"/>
        </w:rPr>
      </w:r>
      <w:r>
        <w:rPr>
          <w:noProof/>
          <w:sz w:val="26"/>
          <w:szCs w:val="26"/>
        </w:rPr>
        <w:pict>
          <v:group id="Group 37558" o:spid="_x0000_s1113" style="width:513.3pt;height:.5pt;mso-position-horizontal-relative:char;mso-position-vertical-relative:line" coordsize="65190,60">
            <v:shape id="Shape 40641" o:spid="_x0000_s1114"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AB0969" w:rsidRDefault="00EF258D" w:rsidP="0083765E">
      <w:pPr>
        <w:ind w:left="10" w:right="50" w:hanging="10"/>
        <w:jc w:val="center"/>
        <w:rPr>
          <w:sz w:val="26"/>
          <w:szCs w:val="26"/>
        </w:rPr>
      </w:pPr>
      <w:r w:rsidRPr="00AB0969">
        <w:rPr>
          <w:rFonts w:ascii="Times New Roman" w:hAnsi="Times New Roman" w:cs="Times New Roman"/>
          <w:sz w:val="26"/>
          <w:szCs w:val="26"/>
        </w:rPr>
        <w:t xml:space="preserve">Российской Федерации или акта органа местного самоуправления, регламентирующего порядок </w:t>
      </w:r>
    </w:p>
    <w:p w:rsidR="00EF258D" w:rsidRPr="00AB0969" w:rsidRDefault="00EF258D" w:rsidP="0083765E">
      <w:pPr>
        <w:tabs>
          <w:tab w:val="center" w:pos="9883"/>
        </w:tabs>
        <w:ind w:left="-1"/>
        <w:rPr>
          <w:sz w:val="26"/>
          <w:szCs w:val="26"/>
        </w:rPr>
      </w:pP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 </w:t>
      </w:r>
    </w:p>
    <w:p w:rsidR="00EF258D" w:rsidRPr="00AB0969" w:rsidRDefault="00284FC7" w:rsidP="0083765E">
      <w:pPr>
        <w:ind w:left="-14"/>
        <w:rPr>
          <w:sz w:val="26"/>
          <w:szCs w:val="26"/>
        </w:rPr>
      </w:pPr>
      <w:r>
        <w:rPr>
          <w:noProof/>
          <w:sz w:val="26"/>
          <w:szCs w:val="26"/>
        </w:rPr>
      </w:r>
      <w:r>
        <w:rPr>
          <w:noProof/>
          <w:sz w:val="26"/>
          <w:szCs w:val="26"/>
        </w:rPr>
        <w:pict>
          <v:group id="Group 37560" o:spid="_x0000_s1111" style="width:507.65pt;height:.5pt;mso-position-horizontal-relative:char;mso-position-vertical-relative:line" coordsize="64471,64">
            <v:shape id="Shape 40643" o:spid="_x0000_s1112" style="position:absolute;width:64471;height:91;visibility:visible" coordsize="64471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" adj="0,,0" path="m,l6447156,r,9144l,9144,,e" fillcolor="black" stroked="f" strokeweight="0">
              <v:stroke miterlimit="83231f" joinstyle="miter"/>
              <v:formulas/>
              <v:path arrowok="t" o:connecttype="segments" textboxrect="0,0,6447156,9144"/>
            </v:shape>
            <w10:wrap type="none"/>
            <w10:anchorlock/>
          </v:group>
        </w:pict>
      </w:r>
    </w:p>
    <w:p w:rsidR="00EF258D" w:rsidRPr="00AB0969" w:rsidRDefault="00EF258D" w:rsidP="0083765E">
      <w:pPr>
        <w:ind w:left="10" w:right="170" w:hanging="10"/>
        <w:jc w:val="center"/>
        <w:rPr>
          <w:sz w:val="26"/>
          <w:szCs w:val="26"/>
        </w:rPr>
      </w:pPr>
      <w:r w:rsidRPr="00AB0969">
        <w:rPr>
          <w:rFonts w:ascii="Times New Roman" w:hAnsi="Times New Roman" w:cs="Times New Roman"/>
          <w:sz w:val="26"/>
          <w:szCs w:val="26"/>
        </w:rPr>
        <w:t xml:space="preserve">проведения ремонтно-строительных работ по переустройству и (или) перепланировке жилых помещений) </w:t>
      </w:r>
    </w:p>
    <w:p w:rsidR="00EF258D" w:rsidRPr="00AB0969" w:rsidRDefault="00EF258D" w:rsidP="0083765E">
      <w:pPr>
        <w:ind w:left="14"/>
        <w:rPr>
          <w:sz w:val="26"/>
          <w:szCs w:val="26"/>
        </w:rPr>
      </w:pPr>
      <w:r w:rsidRPr="00AB0969">
        <w:rPr>
          <w:rFonts w:ascii="Times New Roman" w:hAnsi="Times New Roman" w:cs="Times New Roman"/>
          <w:sz w:val="26"/>
          <w:szCs w:val="26"/>
        </w:rPr>
        <w:t xml:space="preserve"> </w:t>
      </w:r>
    </w:p>
    <w:p w:rsidR="00EF258D" w:rsidRPr="00AB0969" w:rsidRDefault="00EF258D" w:rsidP="0083765E">
      <w:pPr>
        <w:numPr>
          <w:ilvl w:val="0"/>
          <w:numId w:val="41"/>
        </w:numPr>
        <w:ind w:left="268" w:right="42" w:hanging="240"/>
        <w:jc w:val="both"/>
        <w:rPr>
          <w:sz w:val="26"/>
          <w:szCs w:val="26"/>
        </w:rPr>
      </w:pPr>
      <w:r w:rsidRPr="00AB0969">
        <w:rPr>
          <w:rFonts w:ascii="Times New Roman" w:hAnsi="Times New Roman" w:cs="Times New Roman"/>
          <w:sz w:val="26"/>
          <w:szCs w:val="26"/>
        </w:rPr>
        <w:t xml:space="preserve">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 </w:t>
      </w:r>
    </w:p>
    <w:p w:rsidR="00EF258D" w:rsidRPr="00AB0969" w:rsidRDefault="00EF258D" w:rsidP="0083765E">
      <w:pPr>
        <w:numPr>
          <w:ilvl w:val="0"/>
          <w:numId w:val="41"/>
        </w:numPr>
        <w:ind w:left="268" w:right="42" w:hanging="240"/>
        <w:jc w:val="both"/>
        <w:rPr>
          <w:sz w:val="26"/>
          <w:szCs w:val="26"/>
        </w:rPr>
      </w:pPr>
      <w:r w:rsidRPr="00AB0969">
        <w:rPr>
          <w:rFonts w:ascii="Times New Roman" w:hAnsi="Times New Roman" w:cs="Times New Roman"/>
          <w:sz w:val="26"/>
          <w:szCs w:val="26"/>
        </w:rPr>
        <w:t xml:space="preserve">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 </w:t>
      </w:r>
    </w:p>
    <w:p w:rsidR="00EF258D" w:rsidRPr="00AB0969" w:rsidRDefault="00EF258D" w:rsidP="0083765E">
      <w:pPr>
        <w:numPr>
          <w:ilvl w:val="0"/>
          <w:numId w:val="41"/>
        </w:numPr>
        <w:ind w:left="268" w:right="42" w:hanging="240"/>
        <w:jc w:val="both"/>
        <w:rPr>
          <w:sz w:val="26"/>
          <w:szCs w:val="26"/>
        </w:rPr>
      </w:pPr>
      <w:r w:rsidRPr="00AB0969">
        <w:rPr>
          <w:rFonts w:ascii="Times New Roman" w:hAnsi="Times New Roman" w:cs="Times New Roman"/>
          <w:sz w:val="26"/>
          <w:szCs w:val="26"/>
        </w:rPr>
        <w:t xml:space="preserve">Контроль за исполнением настоящего решения возложить на   </w:t>
      </w:r>
    </w:p>
    <w:p w:rsidR="00EF258D" w:rsidRPr="00AB0969" w:rsidRDefault="00284FC7" w:rsidP="0083765E">
      <w:pPr>
        <w:ind w:left="6649"/>
        <w:rPr>
          <w:sz w:val="26"/>
          <w:szCs w:val="26"/>
        </w:rPr>
      </w:pPr>
      <w:r>
        <w:rPr>
          <w:noProof/>
          <w:sz w:val="26"/>
          <w:szCs w:val="26"/>
        </w:rPr>
      </w:r>
      <w:r>
        <w:rPr>
          <w:noProof/>
          <w:sz w:val="26"/>
          <w:szCs w:val="26"/>
        </w:rPr>
        <w:pict>
          <v:group id="Group 37561" o:spid="_x0000_s1109" style="width:180.15pt;height:.5pt;mso-position-horizontal-relative:char;mso-position-vertical-relative:line" coordsize="22879,60">
            <v:shape id="Shape 40645" o:spid="_x0000_s1110" style="position:absolute;width:22879;height:91;visibility:visible" coordsize="228793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" adj="0,,0" path="m,l2287931,r,9144l,9144,,e" fillcolor="black" stroked="f" strokeweight="0">
              <v:stroke miterlimit="83231f" joinstyle="miter"/>
              <v:formulas/>
              <v:path arrowok="t" o:connecttype="segments" textboxrect="0,0,2287931,9144"/>
            </v:shape>
            <w10:wrap type="none"/>
            <w10:anchorlock/>
          </v:group>
        </w:pict>
      </w:r>
    </w:p>
    <w:p w:rsidR="00EF258D" w:rsidRPr="00AB0969" w:rsidRDefault="00EF258D" w:rsidP="0083765E">
      <w:pPr>
        <w:ind w:right="597"/>
        <w:jc w:val="right"/>
        <w:rPr>
          <w:sz w:val="26"/>
          <w:szCs w:val="26"/>
        </w:rPr>
      </w:pPr>
      <w:r w:rsidRPr="00AB0969">
        <w:rPr>
          <w:rFonts w:ascii="Times New Roman" w:hAnsi="Times New Roman" w:cs="Times New Roman"/>
          <w:sz w:val="26"/>
          <w:szCs w:val="26"/>
        </w:rPr>
        <w:t xml:space="preserve">(наименование структурного </w:t>
      </w:r>
    </w:p>
    <w:p w:rsidR="00EF258D" w:rsidRPr="00AB0969" w:rsidRDefault="00EF258D" w:rsidP="0083765E">
      <w:pPr>
        <w:ind w:left="14"/>
        <w:rPr>
          <w:sz w:val="26"/>
          <w:szCs w:val="26"/>
        </w:rPr>
      </w:pPr>
      <w:r w:rsidRPr="00AB0969">
        <w:rPr>
          <w:rFonts w:ascii="Times New Roman" w:hAnsi="Times New Roman" w:cs="Times New Roman"/>
          <w:sz w:val="26"/>
          <w:szCs w:val="26"/>
        </w:rPr>
        <w:t xml:space="preserve"> </w:t>
      </w:r>
      <w:r w:rsidR="00284FC7">
        <w:rPr>
          <w:noProof/>
          <w:sz w:val="26"/>
          <w:szCs w:val="26"/>
        </w:rPr>
      </w:r>
      <w:r w:rsidR="00284FC7" w:rsidRPr="00284FC7">
        <w:rPr>
          <w:noProof/>
          <w:sz w:val="26"/>
          <w:szCs w:val="26"/>
        </w:rPr>
        <w:pict>
          <v:group id="Group 37563" o:spid="_x0000_s1107" style="width:513.3pt;height:.5pt;mso-position-horizontal-relative:char;mso-position-vertical-relative:line" coordsize="65190,61">
            <v:shape id="Shape 40647" o:spid="_x0000_s1108"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AB0969" w:rsidRDefault="00EF258D" w:rsidP="0083765E">
      <w:pPr>
        <w:ind w:left="10" w:right="55" w:hanging="10"/>
        <w:jc w:val="center"/>
        <w:rPr>
          <w:sz w:val="26"/>
          <w:szCs w:val="26"/>
        </w:rPr>
      </w:pPr>
      <w:r w:rsidRPr="00AB0969">
        <w:rPr>
          <w:rFonts w:ascii="Times New Roman" w:hAnsi="Times New Roman" w:cs="Times New Roman"/>
          <w:sz w:val="26"/>
          <w:szCs w:val="26"/>
        </w:rPr>
        <w:t xml:space="preserve">подразделения и (или) Ф.И.О. должностного лица органа, </w:t>
      </w:r>
    </w:p>
    <w:p w:rsidR="00EF258D" w:rsidRPr="00AB0969" w:rsidRDefault="00EF258D" w:rsidP="0083765E">
      <w:pPr>
        <w:tabs>
          <w:tab w:val="center" w:pos="9883"/>
        </w:tabs>
        <w:ind w:left="-1"/>
        <w:rPr>
          <w:sz w:val="26"/>
          <w:szCs w:val="26"/>
        </w:rPr>
      </w:pP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 </w:t>
      </w:r>
    </w:p>
    <w:p w:rsidR="00EF258D" w:rsidRPr="00AB0969" w:rsidRDefault="00284FC7" w:rsidP="0083765E">
      <w:pPr>
        <w:ind w:left="-14"/>
        <w:rPr>
          <w:sz w:val="26"/>
          <w:szCs w:val="26"/>
        </w:rPr>
      </w:pPr>
      <w:r>
        <w:rPr>
          <w:noProof/>
          <w:sz w:val="26"/>
          <w:szCs w:val="26"/>
        </w:rPr>
      </w:r>
      <w:r>
        <w:rPr>
          <w:noProof/>
          <w:sz w:val="26"/>
          <w:szCs w:val="26"/>
        </w:rPr>
        <w:pict>
          <v:group id="Group 37564" o:spid="_x0000_s1105" style="width:507.65pt;height:.5pt;mso-position-horizontal-relative:char;mso-position-vertical-relative:line" coordsize="64471,63">
            <v:shape id="Shape 40649" o:spid="_x0000_s1106" style="position:absolute;width:64471;height:91;visibility:visible" coordsize="64471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" adj="0,,0" path="m,l6447156,r,9144l,9144,,e" fillcolor="black" stroked="f" strokeweight="0">
              <v:stroke miterlimit="83231f" joinstyle="miter"/>
              <v:formulas/>
              <v:path arrowok="t" o:connecttype="segments" textboxrect="0,0,6447156,9144"/>
            </v:shape>
            <w10:wrap type="none"/>
            <w10:anchorlock/>
          </v:group>
        </w:pict>
      </w:r>
    </w:p>
    <w:p w:rsidR="00EF258D" w:rsidRPr="00AB0969" w:rsidRDefault="00EF258D" w:rsidP="0083765E">
      <w:pPr>
        <w:ind w:left="10" w:right="166" w:hanging="10"/>
        <w:jc w:val="center"/>
        <w:rPr>
          <w:sz w:val="26"/>
          <w:szCs w:val="26"/>
        </w:rPr>
      </w:pPr>
      <w:r w:rsidRPr="00AB0969">
        <w:rPr>
          <w:rFonts w:ascii="Times New Roman" w:hAnsi="Times New Roman" w:cs="Times New Roman"/>
          <w:sz w:val="26"/>
          <w:szCs w:val="26"/>
        </w:rPr>
        <w:t xml:space="preserve">осуществляющего согласование) </w:t>
      </w:r>
    </w:p>
    <w:p w:rsidR="00EF258D" w:rsidRPr="00AB0969" w:rsidRDefault="00EF258D" w:rsidP="0083765E">
      <w:pPr>
        <w:ind w:left="1150"/>
        <w:jc w:val="center"/>
        <w:rPr>
          <w:sz w:val="26"/>
          <w:szCs w:val="26"/>
        </w:rPr>
      </w:pPr>
      <w:r w:rsidRPr="00AB0969">
        <w:rPr>
          <w:rFonts w:ascii="Times New Roman" w:hAnsi="Times New Roman" w:cs="Times New Roman"/>
          <w:sz w:val="26"/>
          <w:szCs w:val="26"/>
        </w:rPr>
        <w:t xml:space="preserve"> </w:t>
      </w:r>
      <w:r w:rsidR="00284FC7">
        <w:rPr>
          <w:noProof/>
          <w:sz w:val="26"/>
          <w:szCs w:val="26"/>
        </w:rPr>
      </w:r>
      <w:r w:rsidR="00284FC7" w:rsidRPr="00284FC7">
        <w:rPr>
          <w:noProof/>
          <w:sz w:val="26"/>
          <w:szCs w:val="26"/>
        </w:rPr>
        <w:pict>
          <v:group id="Group 37565" o:spid="_x0000_s1103" style="width:229.7pt;height:.5pt;mso-position-horizontal-relative:char;mso-position-vertical-relative:line" coordsize="29172,60">
            <v:shape id="Shape 40651" o:spid="_x0000_s1104" style="position:absolute;width:29172;height:91;visibility:visible" coordsize="291726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" adj="0,,0" path="m,l2917267,r,9144l,9144,,e" fillcolor="black" stroked="f" strokeweight="0">
              <v:stroke miterlimit="83231f" joinstyle="miter"/>
              <v:formulas/>
              <v:path arrowok="t" o:connecttype="segments" textboxrect="0,0,2917267,9144"/>
            </v:shape>
            <w10:wrap type="none"/>
            <w10:anchorlock/>
          </v:group>
        </w:pict>
      </w:r>
    </w:p>
    <w:p w:rsidR="00EF258D" w:rsidRPr="00AB0969" w:rsidRDefault="00EF258D" w:rsidP="0083765E">
      <w:pPr>
        <w:ind w:left="5605" w:hanging="10"/>
        <w:jc w:val="center"/>
        <w:rPr>
          <w:sz w:val="26"/>
          <w:szCs w:val="26"/>
        </w:rPr>
      </w:pPr>
      <w:r w:rsidRPr="00AB0969">
        <w:rPr>
          <w:rFonts w:ascii="Times New Roman" w:hAnsi="Times New Roman" w:cs="Times New Roman"/>
          <w:sz w:val="26"/>
          <w:szCs w:val="26"/>
        </w:rPr>
        <w:t xml:space="preserve">(подпись должностного лица органа, осуществляющего согласование) </w:t>
      </w:r>
    </w:p>
    <w:p w:rsidR="00EF258D" w:rsidRPr="00AB0969" w:rsidRDefault="00EF258D" w:rsidP="0083765E">
      <w:pPr>
        <w:ind w:right="60"/>
        <w:jc w:val="right"/>
        <w:rPr>
          <w:sz w:val="26"/>
          <w:szCs w:val="26"/>
        </w:rPr>
      </w:pPr>
      <w:r w:rsidRPr="00AB0969">
        <w:rPr>
          <w:rFonts w:ascii="Times New Roman" w:hAnsi="Times New Roman" w:cs="Times New Roman"/>
          <w:sz w:val="26"/>
          <w:szCs w:val="26"/>
        </w:rPr>
        <w:t xml:space="preserve">М.П. </w:t>
      </w:r>
    </w:p>
    <w:p w:rsidR="00EF258D" w:rsidRPr="00AB0969" w:rsidRDefault="00EF258D" w:rsidP="0083765E">
      <w:pPr>
        <w:tabs>
          <w:tab w:val="center" w:pos="1488"/>
          <w:tab w:val="center" w:pos="1825"/>
          <w:tab w:val="center" w:pos="2948"/>
          <w:tab w:val="center" w:pos="4229"/>
          <w:tab w:val="center" w:pos="4935"/>
          <w:tab w:val="center" w:pos="6706"/>
          <w:tab w:val="center" w:pos="8956"/>
        </w:tabs>
        <w:rPr>
          <w:sz w:val="26"/>
          <w:szCs w:val="26"/>
        </w:rPr>
      </w:pPr>
      <w:r w:rsidRPr="00AB0969">
        <w:rPr>
          <w:rFonts w:ascii="Times New Roman" w:hAnsi="Times New Roman" w:cs="Times New Roman"/>
          <w:sz w:val="26"/>
          <w:szCs w:val="26"/>
        </w:rPr>
        <w:t xml:space="preserve">Получил: “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202  </w:t>
      </w:r>
      <w:r w:rsidRPr="00AB0969">
        <w:rPr>
          <w:rFonts w:ascii="Times New Roman" w:hAnsi="Times New Roman" w:cs="Times New Roman"/>
          <w:sz w:val="26"/>
          <w:szCs w:val="26"/>
        </w:rPr>
        <w:tab/>
        <w:t xml:space="preserve">г.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(заполняется</w:t>
      </w:r>
      <w:r w:rsidRPr="00AB0969">
        <w:rPr>
          <w:rFonts w:ascii="Times New Roman" w:hAnsi="Times New Roman" w:cs="Times New Roman"/>
          <w:sz w:val="26"/>
          <w:szCs w:val="26"/>
          <w:vertAlign w:val="superscript"/>
        </w:rPr>
        <w:t xml:space="preserve"> </w:t>
      </w:r>
    </w:p>
    <w:p w:rsidR="00EF258D" w:rsidRPr="00AB0969" w:rsidRDefault="00284FC7" w:rsidP="0083765E">
      <w:pPr>
        <w:ind w:left="1234"/>
        <w:rPr>
          <w:sz w:val="26"/>
          <w:szCs w:val="26"/>
        </w:rPr>
      </w:pPr>
      <w:r>
        <w:rPr>
          <w:noProof/>
          <w:sz w:val="26"/>
          <w:szCs w:val="26"/>
        </w:rPr>
      </w:r>
      <w:r>
        <w:rPr>
          <w:noProof/>
          <w:sz w:val="26"/>
          <w:szCs w:val="26"/>
        </w:rPr>
        <w:pict>
          <v:group id="Group 37567" o:spid="_x0000_s1098" style="width:351.65pt;height:.5pt;mso-position-horizontal-relative:char;mso-position-vertical-relative:line" coordsize="44657,60">
            <v:shape id="Shape 40653" o:spid="_x0000_s1102" style="position:absolute;width:3230;height:91;visibility:visible" coordsize="32306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" adj="0,,0" path="m,l323061,r,9144l,9144,,e" fillcolor="black" stroked="f" strokeweight="0">
              <v:stroke miterlimit="83231f" joinstyle="miter"/>
              <v:formulas/>
              <v:path arrowok="t" o:connecttype="segments" textboxrect="0,0,323061,9144"/>
            </v:shape>
            <v:shape id="Shape 40654" o:spid="_x0000_s1101" style="position:absolute;left:5043;width:11706;height:91;visibility:visible" coordsize="11706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" adj="0,,0" path="m,l1170612,r,9144l,9144,,e" fillcolor="black" stroked="f" strokeweight="0">
              <v:stroke miterlimit="83231f" joinstyle="miter"/>
              <v:formulas/>
              <v:path arrowok="t" o:connecttype="segments" textboxrect="0,0,1170612,9144"/>
            </v:shape>
            <v:shape id="Shape 40655" o:spid="_x0000_s1100" style="position:absolute;left:20347;width:1798;height:91;visibility:visible" coordsize="17982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" adj="0,,0" path="m,l179829,r,9144l,9144,,e" fillcolor="black" stroked="f" strokeweight="0">
              <v:stroke miterlimit="83231f" joinstyle="miter"/>
              <v:formulas/>
              <v:path arrowok="t" o:connecttype="segments" textboxrect="0,0,179829,9144"/>
            </v:shape>
            <v:shape id="Shape 40656" o:spid="_x0000_s1099" style="position:absolute;left:24845;width:19812;height:91;visibility:visible" coordsize="198125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" adj="0,,0" path="m,l1981251,r,9144l,9144,,e" fillcolor="black" stroked="f" strokeweight="0">
              <v:stroke miterlimit="83231f" joinstyle="miter"/>
              <v:formulas/>
              <v:path arrowok="t" o:connecttype="segments" textboxrect="0,0,1981251,9144"/>
            </v:shape>
            <w10:wrap type="none"/>
            <w10:anchorlock/>
          </v:group>
        </w:pict>
      </w:r>
    </w:p>
    <w:p w:rsidR="00EF258D" w:rsidRPr="00AB0969" w:rsidRDefault="00EF258D" w:rsidP="0083765E">
      <w:pPr>
        <w:ind w:left="5192" w:firstLine="509"/>
        <w:rPr>
          <w:sz w:val="26"/>
          <w:szCs w:val="26"/>
        </w:rPr>
      </w:pPr>
      <w:r w:rsidRPr="00AB0969">
        <w:rPr>
          <w:rFonts w:ascii="Times New Roman" w:hAnsi="Times New Roman" w:cs="Times New Roman"/>
          <w:sz w:val="26"/>
          <w:szCs w:val="26"/>
        </w:rPr>
        <w:lastRenderedPageBreak/>
        <w:t xml:space="preserve">(подпись заявителя или </w:t>
      </w:r>
      <w:r w:rsidRPr="00AB0969">
        <w:rPr>
          <w:rFonts w:ascii="Times New Roman" w:hAnsi="Times New Roman" w:cs="Times New Roman"/>
          <w:sz w:val="26"/>
          <w:szCs w:val="26"/>
        </w:rPr>
        <w:tab/>
        <w:t xml:space="preserve">в случае уполномоченного лица заявителей) получения </w:t>
      </w:r>
    </w:p>
    <w:p w:rsidR="00EF258D" w:rsidRPr="00AB0969" w:rsidRDefault="00EF258D" w:rsidP="0083765E">
      <w:pPr>
        <w:tabs>
          <w:tab w:val="center" w:pos="1263"/>
          <w:tab w:val="center" w:pos="1771"/>
          <w:tab w:val="center" w:pos="2055"/>
          <w:tab w:val="center" w:pos="3898"/>
          <w:tab w:val="center" w:pos="4467"/>
          <w:tab w:val="center" w:pos="4750"/>
          <w:tab w:val="center" w:pos="9104"/>
        </w:tabs>
        <w:rPr>
          <w:sz w:val="26"/>
          <w:szCs w:val="26"/>
        </w:rPr>
      </w:pP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решения лично) </w:t>
      </w:r>
    </w:p>
    <w:p w:rsidR="00EF258D" w:rsidRPr="00AB0969" w:rsidRDefault="00EF258D" w:rsidP="0083765E">
      <w:pPr>
        <w:ind w:left="14"/>
        <w:rPr>
          <w:sz w:val="26"/>
          <w:szCs w:val="26"/>
        </w:rPr>
      </w:pPr>
      <w:r w:rsidRPr="00AB0969">
        <w:rPr>
          <w:rFonts w:ascii="Times New Roman" w:hAnsi="Times New Roman" w:cs="Times New Roman"/>
          <w:sz w:val="26"/>
          <w:szCs w:val="26"/>
        </w:rPr>
        <w:t xml:space="preserve"> </w:t>
      </w:r>
    </w:p>
    <w:p w:rsidR="00EF258D" w:rsidRPr="00AB0969" w:rsidRDefault="00EF258D" w:rsidP="0083765E">
      <w:pPr>
        <w:tabs>
          <w:tab w:val="center" w:pos="4889"/>
          <w:tab w:val="center" w:pos="5229"/>
          <w:tab w:val="center" w:pos="6421"/>
          <w:tab w:val="center" w:pos="7774"/>
          <w:tab w:val="center" w:pos="8430"/>
        </w:tabs>
        <w:rPr>
          <w:sz w:val="26"/>
          <w:szCs w:val="26"/>
        </w:rPr>
      </w:pPr>
      <w:r w:rsidRPr="00AB0969">
        <w:rPr>
          <w:rFonts w:ascii="Times New Roman" w:hAnsi="Times New Roman" w:cs="Times New Roman"/>
          <w:sz w:val="26"/>
          <w:szCs w:val="26"/>
        </w:rPr>
        <w:t xml:space="preserve">Решение направлено в адрес заявителя(ей) “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200  </w:t>
      </w:r>
      <w:r w:rsidRPr="00AB0969">
        <w:rPr>
          <w:rFonts w:ascii="Times New Roman" w:hAnsi="Times New Roman" w:cs="Times New Roman"/>
          <w:sz w:val="26"/>
          <w:szCs w:val="26"/>
        </w:rPr>
        <w:tab/>
        <w:t xml:space="preserve">г. </w:t>
      </w:r>
    </w:p>
    <w:p w:rsidR="00EF258D" w:rsidRPr="00AB0969" w:rsidRDefault="00284FC7" w:rsidP="0083765E">
      <w:pPr>
        <w:ind w:left="4635"/>
        <w:rPr>
          <w:sz w:val="26"/>
          <w:szCs w:val="26"/>
        </w:rPr>
      </w:pPr>
      <w:r>
        <w:rPr>
          <w:noProof/>
          <w:sz w:val="26"/>
          <w:szCs w:val="26"/>
        </w:rPr>
      </w:r>
      <w:r>
        <w:rPr>
          <w:noProof/>
          <w:sz w:val="26"/>
          <w:szCs w:val="26"/>
        </w:rPr>
        <w:pict>
          <v:group id="Group 37568" o:spid="_x0000_s1094" style="width:181.6pt;height:.5pt;mso-position-horizontal-relative:char;mso-position-vertical-relative:line" coordsize="23062,61">
            <v:shape id="Shape 40661" o:spid="_x0000_s1097" style="position:absolute;width:3248;height:91;visibility:visible" coordsize="32488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" adj="0,,0" path="m,l324883,r,9144l,9144,,e" fillcolor="black" stroked="f" strokeweight="0">
              <v:stroke miterlimit="83231f" joinstyle="miter"/>
              <v:formulas/>
              <v:path arrowok="t" o:connecttype="segments" textboxrect="0,0,324883,9144"/>
            </v:shape>
            <v:shape id="Shape 40662" o:spid="_x0000_s1096" style="position:absolute;left:5046;width:12602;height:91;visibility:visible" coordsize="126022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" adj="0,,0" path="m,l1260227,r,9144l,9144,,e" fillcolor="black" stroked="f" strokeweight="0">
              <v:stroke miterlimit="83231f" joinstyle="miter"/>
              <v:formulas/>
              <v:path arrowok="t" o:connecttype="segments" textboxrect="0,0,1260227,9144"/>
            </v:shape>
            <v:shape id="Shape 40663" o:spid="_x0000_s1095" style="position:absolute;left:21249;width:1813;height:91;visibility:visible" coordsize="18132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" adj="0,,0" path="m,l181327,r,9144l,9144,,e" fillcolor="black" stroked="f" strokeweight="0">
              <v:stroke miterlimit="83231f" joinstyle="miter"/>
              <v:formulas/>
              <v:path arrowok="t" o:connecttype="segments" textboxrect="0,0,181327,9144"/>
            </v:shape>
            <w10:wrap type="none"/>
            <w10:anchorlock/>
          </v:group>
        </w:pict>
      </w:r>
    </w:p>
    <w:p w:rsidR="00EF258D" w:rsidRPr="00AB0969" w:rsidRDefault="00EF258D" w:rsidP="0083765E">
      <w:pPr>
        <w:ind w:left="38" w:hanging="10"/>
        <w:rPr>
          <w:sz w:val="26"/>
          <w:szCs w:val="26"/>
        </w:rPr>
      </w:pPr>
      <w:r w:rsidRPr="00AB0969">
        <w:rPr>
          <w:rFonts w:ascii="Times New Roman" w:hAnsi="Times New Roman" w:cs="Times New Roman"/>
          <w:sz w:val="26"/>
          <w:szCs w:val="26"/>
        </w:rPr>
        <w:t xml:space="preserve">(заполняется в случае направления </w:t>
      </w:r>
    </w:p>
    <w:p w:rsidR="00EF258D" w:rsidRPr="00AB0969" w:rsidRDefault="00EF258D" w:rsidP="0083765E">
      <w:pPr>
        <w:tabs>
          <w:tab w:val="center" w:pos="4664"/>
          <w:tab w:val="center" w:pos="5175"/>
          <w:tab w:val="center" w:pos="5458"/>
          <w:tab w:val="center" w:pos="7443"/>
          <w:tab w:val="center" w:pos="8010"/>
          <w:tab w:val="center" w:pos="8293"/>
        </w:tabs>
        <w:rPr>
          <w:sz w:val="26"/>
          <w:szCs w:val="26"/>
        </w:rPr>
      </w:pPr>
      <w:r w:rsidRPr="00AB0969">
        <w:rPr>
          <w:rFonts w:ascii="Times New Roman" w:hAnsi="Times New Roman" w:cs="Times New Roman"/>
          <w:sz w:val="26"/>
          <w:szCs w:val="26"/>
        </w:rPr>
        <w:t xml:space="preserve">решения по почте)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p>
    <w:p w:rsidR="00EF258D" w:rsidRPr="00AB0969" w:rsidRDefault="00EF258D" w:rsidP="0083765E">
      <w:pPr>
        <w:ind w:left="1150"/>
        <w:jc w:val="center"/>
        <w:rPr>
          <w:sz w:val="26"/>
          <w:szCs w:val="26"/>
        </w:rPr>
      </w:pPr>
      <w:r w:rsidRPr="00AB0969">
        <w:rPr>
          <w:rFonts w:ascii="Times New Roman" w:hAnsi="Times New Roman" w:cs="Times New Roman"/>
          <w:sz w:val="26"/>
          <w:szCs w:val="26"/>
        </w:rPr>
        <w:t xml:space="preserve"> </w:t>
      </w:r>
    </w:p>
    <w:p w:rsidR="00EF258D" w:rsidRPr="00AB0969" w:rsidRDefault="00284FC7" w:rsidP="0083765E">
      <w:pPr>
        <w:ind w:left="5658"/>
        <w:rPr>
          <w:sz w:val="26"/>
          <w:szCs w:val="26"/>
        </w:rPr>
      </w:pPr>
      <w:r>
        <w:rPr>
          <w:noProof/>
          <w:sz w:val="26"/>
          <w:szCs w:val="26"/>
        </w:rPr>
      </w:r>
      <w:r>
        <w:rPr>
          <w:noProof/>
          <w:sz w:val="26"/>
          <w:szCs w:val="26"/>
        </w:rPr>
        <w:pict>
          <v:group id="Group 37569" o:spid="_x0000_s1092" style="width:229.7pt;height:.5pt;mso-position-horizontal-relative:char;mso-position-vertical-relative:line" coordsize="29172,61">
            <v:shape id="Shape 40667" o:spid="_x0000_s1093" style="position:absolute;width:29172;height:91;visibility:visible" coordsize="291726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" adj="0,,0" path="m,l2917267,r,9144l,9144,,e" fillcolor="black" stroked="f" strokeweight="0">
              <v:stroke miterlimit="83231f" joinstyle="miter"/>
              <v:formulas/>
              <v:path arrowok="t" o:connecttype="segments" textboxrect="0,0,2917267,9144"/>
            </v:shape>
            <w10:wrap type="none"/>
            <w10:anchorlock/>
          </v:group>
        </w:pict>
      </w:r>
    </w:p>
    <w:p w:rsidR="00EF258D" w:rsidRPr="00AB0969" w:rsidRDefault="00EF258D" w:rsidP="0083765E">
      <w:pPr>
        <w:ind w:left="5700" w:right="17" w:hanging="10"/>
        <w:jc w:val="center"/>
        <w:rPr>
          <w:sz w:val="26"/>
          <w:szCs w:val="26"/>
        </w:rPr>
      </w:pPr>
      <w:r w:rsidRPr="00AB0969">
        <w:rPr>
          <w:rFonts w:ascii="Times New Roman" w:hAnsi="Times New Roman" w:cs="Times New Roman"/>
          <w:sz w:val="26"/>
          <w:szCs w:val="26"/>
        </w:rPr>
        <w:t xml:space="preserve">(подпись должностного лица, направившего решение в адрес заявителя(ей)) </w:t>
      </w:r>
    </w:p>
    <w:p w:rsidR="00EF258D" w:rsidRPr="00AB0969" w:rsidRDefault="00EF258D" w:rsidP="0083765E">
      <w:pPr>
        <w:ind w:left="14"/>
        <w:rPr>
          <w:sz w:val="26"/>
          <w:szCs w:val="26"/>
        </w:rPr>
      </w:pPr>
      <w:r w:rsidRPr="00AB0969">
        <w:rPr>
          <w:rFonts w:ascii="Times New Roman" w:hAnsi="Times New Roman" w:cs="Times New Roman"/>
          <w:sz w:val="26"/>
          <w:szCs w:val="26"/>
        </w:rPr>
        <w:t xml:space="preserve"> </w:t>
      </w:r>
    </w:p>
    <w:p w:rsidR="00EF258D" w:rsidRPr="00AB0969" w:rsidRDefault="00EF258D" w:rsidP="00D72283">
      <w:pPr>
        <w:ind w:left="14"/>
        <w:rPr>
          <w:sz w:val="26"/>
          <w:szCs w:val="26"/>
        </w:rPr>
      </w:pPr>
      <w:r w:rsidRPr="00AB0969">
        <w:rPr>
          <w:sz w:val="26"/>
          <w:szCs w:val="26"/>
        </w:rPr>
        <w:t xml:space="preserve"> </w:t>
      </w:r>
    </w:p>
    <w:p w:rsidR="00EF258D" w:rsidRPr="00AB0969" w:rsidRDefault="00EF258D" w:rsidP="00EF258D">
      <w:pPr>
        <w:spacing w:after="170"/>
        <w:ind w:left="14"/>
        <w:rPr>
          <w:sz w:val="26"/>
          <w:szCs w:val="26"/>
        </w:rPr>
      </w:pPr>
      <w:r w:rsidRPr="00AB0969">
        <w:rPr>
          <w:sz w:val="26"/>
          <w:szCs w:val="26"/>
        </w:rPr>
        <w:t xml:space="preserve"> </w:t>
      </w:r>
    </w:p>
    <w:p w:rsidR="00EF258D" w:rsidRPr="00AB0969" w:rsidRDefault="00EF258D" w:rsidP="00EF258D">
      <w:pPr>
        <w:jc w:val="right"/>
        <w:rPr>
          <w:sz w:val="26"/>
          <w:szCs w:val="26"/>
        </w:rPr>
      </w:pPr>
      <w:r w:rsidRPr="00AB0969">
        <w:rPr>
          <w:rFonts w:ascii="Times New Roman" w:hAnsi="Times New Roman" w:cs="Times New Roman"/>
          <w:sz w:val="26"/>
          <w:szCs w:val="26"/>
        </w:rPr>
        <w:t xml:space="preserve"> </w:t>
      </w:r>
    </w:p>
    <w:p w:rsidR="00EF258D" w:rsidRPr="00AB0969" w:rsidRDefault="00EF258D" w:rsidP="00EF258D">
      <w:pPr>
        <w:ind w:right="60"/>
        <w:jc w:val="right"/>
        <w:rPr>
          <w:rFonts w:ascii="Times New Roman" w:hAnsi="Times New Roman" w:cs="Times New Roman"/>
          <w:sz w:val="26"/>
          <w:szCs w:val="26"/>
        </w:rPr>
      </w:pPr>
    </w:p>
    <w:p w:rsidR="00EF258D" w:rsidRPr="00AB0969" w:rsidRDefault="00EF258D" w:rsidP="00EF258D">
      <w:pPr>
        <w:ind w:right="60"/>
        <w:jc w:val="right"/>
        <w:rPr>
          <w:rFonts w:ascii="Times New Roman" w:hAnsi="Times New Roman" w:cs="Times New Roman"/>
          <w:sz w:val="26"/>
          <w:szCs w:val="26"/>
        </w:rPr>
      </w:pPr>
    </w:p>
    <w:p w:rsidR="00EF258D" w:rsidRPr="00AB0969" w:rsidRDefault="00EF258D" w:rsidP="00EF258D">
      <w:pPr>
        <w:ind w:right="60"/>
        <w:jc w:val="right"/>
        <w:rPr>
          <w:rFonts w:ascii="Times New Roman" w:hAnsi="Times New Roman" w:cs="Times New Roman"/>
          <w:sz w:val="26"/>
          <w:szCs w:val="26"/>
        </w:rPr>
      </w:pPr>
    </w:p>
    <w:p w:rsidR="00EF258D" w:rsidRDefault="00EF258D" w:rsidP="00EF258D">
      <w:pPr>
        <w:ind w:right="60"/>
        <w:jc w:val="right"/>
        <w:rPr>
          <w:rFonts w:ascii="Times New Roman" w:hAnsi="Times New Roman" w:cs="Times New Roman"/>
          <w:sz w:val="26"/>
          <w:szCs w:val="26"/>
        </w:rPr>
      </w:pPr>
    </w:p>
    <w:p w:rsidR="00F025A6" w:rsidRDefault="00F025A6" w:rsidP="00EF258D">
      <w:pPr>
        <w:ind w:right="60"/>
        <w:jc w:val="right"/>
        <w:rPr>
          <w:rFonts w:ascii="Times New Roman" w:hAnsi="Times New Roman" w:cs="Times New Roman"/>
          <w:sz w:val="26"/>
          <w:szCs w:val="26"/>
        </w:rPr>
      </w:pPr>
    </w:p>
    <w:p w:rsidR="00F025A6" w:rsidRDefault="00F025A6" w:rsidP="00EF258D">
      <w:pPr>
        <w:ind w:right="60"/>
        <w:jc w:val="right"/>
        <w:rPr>
          <w:rFonts w:ascii="Times New Roman" w:hAnsi="Times New Roman" w:cs="Times New Roman"/>
          <w:sz w:val="26"/>
          <w:szCs w:val="26"/>
        </w:rPr>
      </w:pPr>
    </w:p>
    <w:p w:rsidR="00F025A6" w:rsidRDefault="00F025A6" w:rsidP="00EF258D">
      <w:pPr>
        <w:ind w:right="60"/>
        <w:jc w:val="right"/>
        <w:rPr>
          <w:rFonts w:ascii="Times New Roman" w:hAnsi="Times New Roman" w:cs="Times New Roman"/>
          <w:sz w:val="26"/>
          <w:szCs w:val="26"/>
        </w:rPr>
      </w:pPr>
    </w:p>
    <w:p w:rsidR="00F025A6" w:rsidRDefault="00F025A6" w:rsidP="00EF258D">
      <w:pPr>
        <w:ind w:right="60"/>
        <w:jc w:val="right"/>
        <w:rPr>
          <w:rFonts w:ascii="Times New Roman" w:hAnsi="Times New Roman" w:cs="Times New Roman"/>
          <w:sz w:val="26"/>
          <w:szCs w:val="26"/>
        </w:rPr>
      </w:pPr>
    </w:p>
    <w:p w:rsidR="00F025A6" w:rsidRDefault="00F025A6" w:rsidP="00EF258D">
      <w:pPr>
        <w:ind w:right="60"/>
        <w:jc w:val="right"/>
        <w:rPr>
          <w:rFonts w:ascii="Times New Roman" w:hAnsi="Times New Roman" w:cs="Times New Roman"/>
          <w:sz w:val="26"/>
          <w:szCs w:val="26"/>
        </w:rPr>
      </w:pPr>
    </w:p>
    <w:p w:rsidR="00F025A6" w:rsidRDefault="00F025A6" w:rsidP="00EF258D">
      <w:pPr>
        <w:ind w:right="60"/>
        <w:jc w:val="right"/>
        <w:rPr>
          <w:rFonts w:ascii="Times New Roman" w:hAnsi="Times New Roman" w:cs="Times New Roman"/>
          <w:sz w:val="26"/>
          <w:szCs w:val="26"/>
        </w:rPr>
      </w:pPr>
    </w:p>
    <w:p w:rsidR="00F025A6" w:rsidRDefault="00F025A6" w:rsidP="00EF258D">
      <w:pPr>
        <w:ind w:right="60"/>
        <w:jc w:val="right"/>
        <w:rPr>
          <w:rFonts w:ascii="Times New Roman" w:hAnsi="Times New Roman" w:cs="Times New Roman"/>
          <w:sz w:val="26"/>
          <w:szCs w:val="26"/>
        </w:rPr>
      </w:pPr>
    </w:p>
    <w:p w:rsidR="00F025A6" w:rsidRDefault="00F025A6" w:rsidP="00EF258D">
      <w:pPr>
        <w:ind w:right="60"/>
        <w:jc w:val="right"/>
        <w:rPr>
          <w:rFonts w:ascii="Times New Roman" w:hAnsi="Times New Roman" w:cs="Times New Roman"/>
          <w:sz w:val="26"/>
          <w:szCs w:val="26"/>
        </w:rPr>
      </w:pPr>
    </w:p>
    <w:p w:rsidR="00F025A6" w:rsidRDefault="00F025A6" w:rsidP="00EF258D">
      <w:pPr>
        <w:ind w:right="60"/>
        <w:jc w:val="right"/>
        <w:rPr>
          <w:rFonts w:ascii="Times New Roman" w:hAnsi="Times New Roman" w:cs="Times New Roman"/>
          <w:sz w:val="26"/>
          <w:szCs w:val="26"/>
        </w:rPr>
      </w:pPr>
    </w:p>
    <w:p w:rsidR="00F025A6" w:rsidRDefault="00F025A6" w:rsidP="00EF258D">
      <w:pPr>
        <w:ind w:right="60"/>
        <w:jc w:val="right"/>
        <w:rPr>
          <w:rFonts w:ascii="Times New Roman" w:hAnsi="Times New Roman" w:cs="Times New Roman"/>
          <w:sz w:val="26"/>
          <w:szCs w:val="26"/>
        </w:rPr>
      </w:pPr>
    </w:p>
    <w:p w:rsidR="00F025A6" w:rsidRDefault="00F025A6" w:rsidP="00EF258D">
      <w:pPr>
        <w:ind w:right="60"/>
        <w:jc w:val="right"/>
        <w:rPr>
          <w:rFonts w:ascii="Times New Roman" w:hAnsi="Times New Roman" w:cs="Times New Roman"/>
          <w:sz w:val="26"/>
          <w:szCs w:val="26"/>
        </w:rPr>
      </w:pPr>
    </w:p>
    <w:p w:rsidR="00F025A6" w:rsidRDefault="00F025A6" w:rsidP="00EF258D">
      <w:pPr>
        <w:ind w:right="60"/>
        <w:jc w:val="right"/>
        <w:rPr>
          <w:rFonts w:ascii="Times New Roman" w:hAnsi="Times New Roman" w:cs="Times New Roman"/>
          <w:sz w:val="26"/>
          <w:szCs w:val="26"/>
        </w:rPr>
      </w:pPr>
    </w:p>
    <w:p w:rsidR="00F025A6" w:rsidRDefault="00F025A6" w:rsidP="00EF258D">
      <w:pPr>
        <w:ind w:right="60"/>
        <w:jc w:val="right"/>
        <w:rPr>
          <w:rFonts w:ascii="Times New Roman" w:hAnsi="Times New Roman" w:cs="Times New Roman"/>
          <w:sz w:val="26"/>
          <w:szCs w:val="26"/>
        </w:rPr>
      </w:pPr>
    </w:p>
    <w:p w:rsidR="00F025A6" w:rsidRDefault="00F025A6" w:rsidP="00EF258D">
      <w:pPr>
        <w:ind w:right="60"/>
        <w:jc w:val="right"/>
        <w:rPr>
          <w:rFonts w:ascii="Times New Roman" w:hAnsi="Times New Roman" w:cs="Times New Roman"/>
          <w:sz w:val="26"/>
          <w:szCs w:val="26"/>
        </w:rPr>
      </w:pPr>
    </w:p>
    <w:p w:rsidR="00F025A6" w:rsidRDefault="00F025A6" w:rsidP="00EF258D">
      <w:pPr>
        <w:ind w:right="60"/>
        <w:jc w:val="right"/>
        <w:rPr>
          <w:rFonts w:ascii="Times New Roman" w:hAnsi="Times New Roman" w:cs="Times New Roman"/>
          <w:sz w:val="26"/>
          <w:szCs w:val="26"/>
        </w:rPr>
      </w:pPr>
    </w:p>
    <w:p w:rsidR="00F025A6" w:rsidRDefault="00F025A6" w:rsidP="00EF258D">
      <w:pPr>
        <w:ind w:right="60"/>
        <w:jc w:val="right"/>
        <w:rPr>
          <w:rFonts w:ascii="Times New Roman" w:hAnsi="Times New Roman" w:cs="Times New Roman"/>
          <w:sz w:val="26"/>
          <w:szCs w:val="26"/>
        </w:rPr>
      </w:pPr>
    </w:p>
    <w:p w:rsidR="00F025A6" w:rsidRDefault="00F025A6" w:rsidP="00EF258D">
      <w:pPr>
        <w:ind w:right="60"/>
        <w:jc w:val="right"/>
        <w:rPr>
          <w:rFonts w:ascii="Times New Roman" w:hAnsi="Times New Roman" w:cs="Times New Roman"/>
          <w:sz w:val="26"/>
          <w:szCs w:val="26"/>
        </w:rPr>
      </w:pPr>
    </w:p>
    <w:p w:rsidR="00F025A6" w:rsidRDefault="00F025A6" w:rsidP="00EF258D">
      <w:pPr>
        <w:ind w:right="60"/>
        <w:jc w:val="right"/>
        <w:rPr>
          <w:rFonts w:ascii="Times New Roman" w:hAnsi="Times New Roman" w:cs="Times New Roman"/>
          <w:sz w:val="26"/>
          <w:szCs w:val="26"/>
        </w:rPr>
      </w:pPr>
    </w:p>
    <w:p w:rsidR="00F025A6" w:rsidRDefault="00F025A6" w:rsidP="00EF258D">
      <w:pPr>
        <w:ind w:right="60"/>
        <w:jc w:val="right"/>
        <w:rPr>
          <w:rFonts w:ascii="Times New Roman" w:hAnsi="Times New Roman" w:cs="Times New Roman"/>
          <w:sz w:val="26"/>
          <w:szCs w:val="26"/>
        </w:rPr>
      </w:pPr>
    </w:p>
    <w:p w:rsidR="00F025A6" w:rsidRDefault="00F025A6" w:rsidP="00EF258D">
      <w:pPr>
        <w:ind w:right="60"/>
        <w:jc w:val="right"/>
        <w:rPr>
          <w:rFonts w:ascii="Times New Roman" w:hAnsi="Times New Roman" w:cs="Times New Roman"/>
          <w:sz w:val="26"/>
          <w:szCs w:val="26"/>
        </w:rPr>
      </w:pPr>
    </w:p>
    <w:p w:rsidR="00F025A6" w:rsidRDefault="00F025A6" w:rsidP="00EF258D">
      <w:pPr>
        <w:ind w:right="60"/>
        <w:jc w:val="right"/>
        <w:rPr>
          <w:rFonts w:ascii="Times New Roman" w:hAnsi="Times New Roman" w:cs="Times New Roman"/>
          <w:sz w:val="26"/>
          <w:szCs w:val="26"/>
        </w:rPr>
      </w:pPr>
    </w:p>
    <w:p w:rsidR="00F025A6" w:rsidRDefault="00F025A6" w:rsidP="00EF258D">
      <w:pPr>
        <w:ind w:right="60"/>
        <w:jc w:val="right"/>
        <w:rPr>
          <w:rFonts w:ascii="Times New Roman" w:hAnsi="Times New Roman" w:cs="Times New Roman"/>
          <w:sz w:val="26"/>
          <w:szCs w:val="26"/>
        </w:rPr>
      </w:pPr>
    </w:p>
    <w:p w:rsidR="00F025A6" w:rsidRPr="00AB0969" w:rsidRDefault="00F025A6" w:rsidP="00EF258D">
      <w:pPr>
        <w:ind w:right="60"/>
        <w:jc w:val="right"/>
        <w:rPr>
          <w:rFonts w:ascii="Times New Roman" w:hAnsi="Times New Roman" w:cs="Times New Roman"/>
          <w:sz w:val="26"/>
          <w:szCs w:val="26"/>
        </w:rPr>
      </w:pPr>
    </w:p>
    <w:p w:rsidR="00EF258D" w:rsidRPr="00AB0969" w:rsidRDefault="00EF258D" w:rsidP="00EF258D">
      <w:pPr>
        <w:ind w:right="60"/>
        <w:jc w:val="right"/>
        <w:rPr>
          <w:rFonts w:ascii="Times New Roman" w:hAnsi="Times New Roman" w:cs="Times New Roman"/>
          <w:sz w:val="26"/>
          <w:szCs w:val="26"/>
        </w:rPr>
      </w:pPr>
    </w:p>
    <w:p w:rsidR="00EF258D" w:rsidRPr="00AB0969" w:rsidRDefault="00EF258D" w:rsidP="00EF258D">
      <w:pPr>
        <w:ind w:right="60"/>
        <w:jc w:val="right"/>
        <w:rPr>
          <w:rFonts w:ascii="Times New Roman" w:hAnsi="Times New Roman" w:cs="Times New Roman"/>
          <w:sz w:val="26"/>
          <w:szCs w:val="26"/>
        </w:rPr>
      </w:pPr>
    </w:p>
    <w:p w:rsidR="00EF258D" w:rsidRPr="00AB0969" w:rsidRDefault="00EF258D" w:rsidP="00EF258D">
      <w:pPr>
        <w:ind w:right="60"/>
        <w:jc w:val="right"/>
        <w:rPr>
          <w:rFonts w:ascii="Times New Roman" w:hAnsi="Times New Roman" w:cs="Times New Roman"/>
          <w:sz w:val="26"/>
          <w:szCs w:val="26"/>
        </w:rPr>
      </w:pPr>
    </w:p>
    <w:p w:rsidR="00EF258D" w:rsidRPr="00AB0969" w:rsidRDefault="00EF258D" w:rsidP="00EF258D">
      <w:pPr>
        <w:ind w:right="60"/>
        <w:jc w:val="right"/>
        <w:rPr>
          <w:rFonts w:ascii="Times New Roman" w:hAnsi="Times New Roman" w:cs="Times New Roman"/>
          <w:sz w:val="26"/>
          <w:szCs w:val="26"/>
        </w:rPr>
      </w:pPr>
    </w:p>
    <w:p w:rsidR="00EF258D" w:rsidRPr="00AB0969" w:rsidRDefault="00EF258D" w:rsidP="00EF258D">
      <w:pPr>
        <w:ind w:right="60"/>
        <w:jc w:val="right"/>
        <w:rPr>
          <w:rFonts w:ascii="Times New Roman" w:hAnsi="Times New Roman" w:cs="Times New Roman"/>
          <w:sz w:val="26"/>
          <w:szCs w:val="26"/>
        </w:rPr>
      </w:pPr>
    </w:p>
    <w:p w:rsidR="00EF258D" w:rsidRPr="00AB0969" w:rsidRDefault="00EF258D" w:rsidP="00F025A6">
      <w:pPr>
        <w:ind w:right="60"/>
        <w:jc w:val="right"/>
        <w:rPr>
          <w:sz w:val="26"/>
          <w:szCs w:val="26"/>
        </w:rPr>
      </w:pPr>
      <w:r w:rsidRPr="00AB0969">
        <w:rPr>
          <w:rFonts w:ascii="Times New Roman" w:hAnsi="Times New Roman" w:cs="Times New Roman"/>
          <w:sz w:val="26"/>
          <w:szCs w:val="26"/>
        </w:rPr>
        <w:t xml:space="preserve">Приложение № 5 </w:t>
      </w:r>
    </w:p>
    <w:p w:rsidR="00EF258D" w:rsidRPr="00AB0969" w:rsidRDefault="00EF258D" w:rsidP="00F025A6">
      <w:pPr>
        <w:spacing w:after="11" w:line="248" w:lineRule="auto"/>
        <w:ind w:left="6159" w:hanging="63"/>
        <w:jc w:val="right"/>
        <w:rPr>
          <w:sz w:val="26"/>
          <w:szCs w:val="26"/>
        </w:rPr>
      </w:pPr>
      <w:r w:rsidRPr="00AB0969">
        <w:rPr>
          <w:rFonts w:ascii="Times New Roman" w:hAnsi="Times New Roman" w:cs="Times New Roman"/>
          <w:sz w:val="26"/>
          <w:szCs w:val="26"/>
        </w:rPr>
        <w:t xml:space="preserve">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w:t>
      </w:r>
    </w:p>
    <w:p w:rsidR="00EF258D" w:rsidRPr="00AB0969" w:rsidRDefault="00EF258D" w:rsidP="00EF258D">
      <w:pPr>
        <w:spacing w:after="20"/>
        <w:jc w:val="right"/>
        <w:rPr>
          <w:sz w:val="26"/>
          <w:szCs w:val="26"/>
        </w:rPr>
      </w:pPr>
      <w:r w:rsidRPr="00AB0969">
        <w:rPr>
          <w:rFonts w:ascii="Times New Roman" w:hAnsi="Times New Roman" w:cs="Times New Roman"/>
          <w:sz w:val="26"/>
          <w:szCs w:val="26"/>
        </w:rPr>
        <w:t xml:space="preserve"> </w:t>
      </w:r>
    </w:p>
    <w:p w:rsidR="00EF258D" w:rsidRPr="00AB0969" w:rsidRDefault="00EF258D" w:rsidP="0083765E">
      <w:pPr>
        <w:spacing w:after="636"/>
        <w:ind w:left="14"/>
        <w:rPr>
          <w:sz w:val="26"/>
          <w:szCs w:val="26"/>
        </w:rPr>
      </w:pPr>
      <w:r w:rsidRPr="00AB0969">
        <w:rPr>
          <w:rFonts w:ascii="Times New Roman" w:hAnsi="Times New Roman" w:cs="Times New Roman"/>
          <w:b/>
          <w:sz w:val="26"/>
          <w:szCs w:val="26"/>
        </w:rPr>
        <w:t xml:space="preserve"> </w:t>
      </w:r>
      <w:r w:rsidRPr="00AB0969">
        <w:rPr>
          <w:rFonts w:ascii="Times New Roman" w:hAnsi="Times New Roman" w:cs="Times New Roman"/>
          <w:sz w:val="26"/>
          <w:szCs w:val="26"/>
        </w:rPr>
        <w:t xml:space="preserve"> </w:t>
      </w:r>
      <w:r w:rsidRPr="00AB0969">
        <w:rPr>
          <w:rFonts w:ascii="Times New Roman" w:hAnsi="Times New Roman" w:cs="Times New Roman"/>
          <w:b/>
          <w:sz w:val="26"/>
          <w:szCs w:val="26"/>
        </w:rPr>
        <w:t xml:space="preserve">Форма документа, подтверждающего принятие решения об отказе в согласовании переустройства и (или) перепланировки жилого помещения </w:t>
      </w:r>
    </w:p>
    <w:p w:rsidR="00EF258D" w:rsidRPr="00AB0969" w:rsidRDefault="00EF258D" w:rsidP="00EF258D">
      <w:pPr>
        <w:spacing w:after="250" w:line="248" w:lineRule="auto"/>
        <w:ind w:left="-1" w:right="6887" w:firstLine="4"/>
        <w:rPr>
          <w:sz w:val="26"/>
          <w:szCs w:val="26"/>
        </w:rPr>
      </w:pPr>
      <w:r w:rsidRPr="00AB0969">
        <w:rPr>
          <w:rFonts w:ascii="Times New Roman" w:hAnsi="Times New Roman" w:cs="Times New Roman"/>
          <w:sz w:val="26"/>
          <w:szCs w:val="26"/>
        </w:rPr>
        <w:t xml:space="preserve">(Бланк органа, осуществляющего согласование) </w:t>
      </w:r>
    </w:p>
    <w:p w:rsidR="00EF258D" w:rsidRPr="00AB0969" w:rsidRDefault="00EF258D" w:rsidP="00EF258D">
      <w:pPr>
        <w:spacing w:line="264" w:lineRule="auto"/>
        <w:ind w:left="10" w:right="49" w:hanging="10"/>
        <w:jc w:val="center"/>
        <w:rPr>
          <w:sz w:val="26"/>
          <w:szCs w:val="26"/>
        </w:rPr>
      </w:pPr>
      <w:r w:rsidRPr="00AB0969">
        <w:rPr>
          <w:rFonts w:ascii="Times New Roman" w:hAnsi="Times New Roman" w:cs="Times New Roman"/>
          <w:sz w:val="26"/>
          <w:szCs w:val="26"/>
        </w:rPr>
        <w:t xml:space="preserve">РЕШЕНИЕ </w:t>
      </w:r>
    </w:p>
    <w:p w:rsidR="00EF258D" w:rsidRPr="00AB0969" w:rsidRDefault="00EF258D" w:rsidP="00EF258D">
      <w:pPr>
        <w:spacing w:after="433" w:line="264" w:lineRule="auto"/>
        <w:ind w:left="10" w:right="55" w:hanging="10"/>
        <w:jc w:val="center"/>
        <w:rPr>
          <w:sz w:val="26"/>
          <w:szCs w:val="26"/>
        </w:rPr>
      </w:pPr>
      <w:r w:rsidRPr="00AB0969">
        <w:rPr>
          <w:rFonts w:ascii="Times New Roman" w:hAnsi="Times New Roman" w:cs="Times New Roman"/>
          <w:sz w:val="26"/>
          <w:szCs w:val="26"/>
        </w:rPr>
        <w:t xml:space="preserve">об отказе в согласовании переустройства и (или) перепланировки жилого помещения </w:t>
      </w:r>
    </w:p>
    <w:p w:rsidR="00EF258D" w:rsidRPr="00AB0969" w:rsidRDefault="00EF258D" w:rsidP="00EF258D">
      <w:pPr>
        <w:spacing w:after="11" w:line="248" w:lineRule="auto"/>
        <w:ind w:left="-1" w:firstLine="4"/>
        <w:rPr>
          <w:sz w:val="26"/>
          <w:szCs w:val="26"/>
        </w:rPr>
      </w:pPr>
      <w:r w:rsidRPr="00AB0969">
        <w:rPr>
          <w:rFonts w:ascii="Times New Roman" w:hAnsi="Times New Roman" w:cs="Times New Roman"/>
          <w:sz w:val="26"/>
          <w:szCs w:val="26"/>
        </w:rPr>
        <w:t xml:space="preserve">В связи с обращением   </w:t>
      </w:r>
    </w:p>
    <w:p w:rsidR="00EF258D" w:rsidRPr="00AB0969" w:rsidRDefault="00284FC7" w:rsidP="00EF258D">
      <w:pPr>
        <w:spacing w:after="25"/>
        <w:ind w:left="2367"/>
        <w:rPr>
          <w:sz w:val="26"/>
          <w:szCs w:val="26"/>
        </w:rPr>
      </w:pPr>
      <w:r>
        <w:rPr>
          <w:noProof/>
          <w:sz w:val="26"/>
          <w:szCs w:val="26"/>
        </w:rPr>
      </w:r>
      <w:r>
        <w:rPr>
          <w:noProof/>
          <w:sz w:val="26"/>
          <w:szCs w:val="26"/>
        </w:rPr>
        <w:pict>
          <v:group id="Group 38057" o:spid="_x0000_s1090" style="width:394.25pt;height:.5pt;mso-position-horizontal-relative:char;mso-position-vertical-relative:line" coordsize="50071,60">
            <v:shape id="Shape 40669" o:spid="_x0000_s1091" style="position:absolute;width:50071;height:91;visibility:visible" coordsize="50071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" adj="0,,0" path="m,l5007128,r,9144l,9144,,e" fillcolor="black" stroked="f" strokeweight="0">
              <v:stroke miterlimit="83231f" joinstyle="miter"/>
              <v:formulas/>
              <v:path arrowok="t" o:connecttype="segments" textboxrect="0,0,5007128,9144"/>
            </v:shape>
            <w10:wrap type="none"/>
            <w10:anchorlock/>
          </v:group>
        </w:pict>
      </w:r>
    </w:p>
    <w:p w:rsidR="00EF258D" w:rsidRPr="00AB0969" w:rsidRDefault="00EF258D" w:rsidP="00EF258D">
      <w:pPr>
        <w:spacing w:after="18"/>
        <w:ind w:left="3131" w:hanging="10"/>
        <w:rPr>
          <w:sz w:val="26"/>
          <w:szCs w:val="26"/>
        </w:rPr>
      </w:pPr>
      <w:r w:rsidRPr="00AB0969">
        <w:rPr>
          <w:rFonts w:ascii="Times New Roman" w:hAnsi="Times New Roman" w:cs="Times New Roman"/>
          <w:sz w:val="26"/>
          <w:szCs w:val="26"/>
        </w:rPr>
        <w:t xml:space="preserve">(Ф.И.О. физического лица, наименование юридического лица – заявителя) </w:t>
      </w:r>
    </w:p>
    <w:p w:rsidR="00EF258D" w:rsidRPr="00AB0969" w:rsidRDefault="00EF258D" w:rsidP="00EF258D">
      <w:pPr>
        <w:tabs>
          <w:tab w:val="center" w:pos="4979"/>
          <w:tab w:val="center" w:pos="8951"/>
        </w:tabs>
        <w:spacing w:after="11" w:line="248" w:lineRule="auto"/>
        <w:ind w:left="-1"/>
        <w:rPr>
          <w:sz w:val="26"/>
          <w:szCs w:val="26"/>
        </w:rPr>
      </w:pPr>
      <w:r w:rsidRPr="00AB0969">
        <w:rPr>
          <w:rFonts w:ascii="Times New Roman" w:hAnsi="Times New Roman" w:cs="Times New Roman"/>
          <w:sz w:val="26"/>
          <w:szCs w:val="26"/>
        </w:rPr>
        <w:t xml:space="preserve">о намерении провести   </w:t>
      </w:r>
      <w:r w:rsidRPr="00AB0969">
        <w:rPr>
          <w:rFonts w:ascii="Times New Roman" w:hAnsi="Times New Roman" w:cs="Times New Roman"/>
          <w:sz w:val="26"/>
          <w:szCs w:val="26"/>
        </w:rPr>
        <w:tab/>
      </w:r>
      <w:r w:rsidRPr="00AB0969">
        <w:rPr>
          <w:rFonts w:ascii="Times New Roman" w:hAnsi="Times New Roman" w:cs="Times New Roman"/>
          <w:sz w:val="26"/>
          <w:szCs w:val="26"/>
          <w:u w:val="single" w:color="000000"/>
        </w:rPr>
        <w:t xml:space="preserve">переустройство и (или) перепланировку </w:t>
      </w:r>
      <w:r w:rsidRPr="00AB0969">
        <w:rPr>
          <w:rFonts w:ascii="Times New Roman" w:hAnsi="Times New Roman" w:cs="Times New Roman"/>
          <w:sz w:val="26"/>
          <w:szCs w:val="26"/>
          <w:u w:val="single" w:color="000000"/>
        </w:rPr>
        <w:tab/>
      </w:r>
      <w:r w:rsidRPr="00AB0969">
        <w:rPr>
          <w:rFonts w:ascii="Times New Roman" w:hAnsi="Times New Roman" w:cs="Times New Roman"/>
          <w:sz w:val="26"/>
          <w:szCs w:val="26"/>
        </w:rPr>
        <w:t xml:space="preserve">жилых помещений </w:t>
      </w:r>
    </w:p>
    <w:p w:rsidR="00EF258D" w:rsidRPr="00AB0969" w:rsidRDefault="00EF258D" w:rsidP="00EF258D">
      <w:pPr>
        <w:spacing w:after="19"/>
        <w:ind w:left="10" w:right="51" w:hanging="10"/>
        <w:jc w:val="center"/>
        <w:rPr>
          <w:sz w:val="26"/>
          <w:szCs w:val="26"/>
        </w:rPr>
      </w:pPr>
      <w:r w:rsidRPr="00AB0969">
        <w:rPr>
          <w:rFonts w:ascii="Times New Roman" w:hAnsi="Times New Roman" w:cs="Times New Roman"/>
          <w:sz w:val="26"/>
          <w:szCs w:val="26"/>
        </w:rPr>
        <w:t xml:space="preserve">(ненужное зачеркнуть) </w:t>
      </w:r>
    </w:p>
    <w:p w:rsidR="00EF258D" w:rsidRPr="00AB0969" w:rsidRDefault="00EF258D" w:rsidP="00EF258D">
      <w:pPr>
        <w:spacing w:after="11" w:line="248" w:lineRule="auto"/>
        <w:ind w:left="-1" w:firstLine="4"/>
        <w:rPr>
          <w:sz w:val="26"/>
          <w:szCs w:val="26"/>
        </w:rPr>
      </w:pPr>
      <w:r w:rsidRPr="00AB0969">
        <w:rPr>
          <w:rFonts w:ascii="Times New Roman" w:hAnsi="Times New Roman" w:cs="Times New Roman"/>
          <w:sz w:val="26"/>
          <w:szCs w:val="26"/>
        </w:rPr>
        <w:t xml:space="preserve">по адресу:   </w:t>
      </w:r>
    </w:p>
    <w:p w:rsidR="00EF258D" w:rsidRPr="00AB0969" w:rsidRDefault="00284FC7" w:rsidP="00EF258D">
      <w:pPr>
        <w:spacing w:after="11" w:line="248" w:lineRule="auto"/>
        <w:ind w:left="-1" w:firstLine="4"/>
        <w:rPr>
          <w:sz w:val="26"/>
          <w:szCs w:val="26"/>
        </w:rPr>
      </w:pPr>
      <w:r>
        <w:rPr>
          <w:noProof/>
          <w:sz w:val="26"/>
          <w:szCs w:val="26"/>
        </w:rPr>
      </w:r>
      <w:r>
        <w:rPr>
          <w:noProof/>
          <w:sz w:val="26"/>
          <w:szCs w:val="26"/>
        </w:rPr>
        <w:pict>
          <v:group id="Group 38058" o:spid="_x0000_s1074" style="width:511.85pt;height:28.2pt;mso-position-horizontal-relative:char;mso-position-vertical-relative:line" coordsize="65007,3580">
            <v:rect id="Rectangle 4017" o:spid="_x0000_s1075" style="position:absolute;left:7195;top:224;width:40;height:1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" filled="f" stroked="f">
              <v:textbox inset="0,0,0,0">
                <w:txbxContent>
                  <w:p w:rsidR="005A515E" w:rsidRDefault="005A515E" w:rsidP="00EF258D">
                    <w:r>
                      <w:rPr>
                        <w:rFonts w:ascii="Times New Roman" w:hAnsi="Times New Roman" w:cs="Times New Roman"/>
                        <w:sz w:val="2"/>
                      </w:rPr>
                      <w:t xml:space="preserve"> </w:t>
                    </w:r>
                  </w:p>
                </w:txbxContent>
              </v:textbox>
            </v:rect>
            <v:shape id="Shape 40671" o:spid="_x0000_s1076" style="position:absolute;left:7012;width:57995;height:91;visibility:visible" coordsize="579950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" adj="0,,0" path="m,l5799507,r,9144l,9144,,e" fillcolor="black" stroked="f" strokeweight="0">
              <v:stroke miterlimit="83231f" joinstyle="miter"/>
              <v:formulas/>
              <v:path arrowok="t" o:connecttype="segments" textboxrect="0,0,5799507,9144"/>
            </v:shape>
            <v:rect id="Rectangle 4019" o:spid="_x0000_s1077" style="position:absolute;left:20791;top:716;width:507;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" filled="f" stroked="f">
              <v:textbox inset="0,0,0,0">
                <w:txbxContent>
                  <w:p w:rsidR="005A515E" w:rsidRDefault="005A515E" w:rsidP="00EF258D">
                    <w:r>
                      <w:rPr>
                        <w:rFonts w:ascii="Times New Roman" w:hAnsi="Times New Roman" w:cs="Times New Roman"/>
                        <w:sz w:val="24"/>
                      </w:rPr>
                      <w:t xml:space="preserve"> </w:t>
                    </w:r>
                  </w:p>
                </w:txbxContent>
              </v:textbox>
            </v:rect>
            <v:rect id="Rectangle 4020" o:spid="_x0000_s1078" style="position:absolute;left:41762;top:716;width:1013;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" filled="f" stroked="f">
              <v:textbox inset="0,0,0,0">
                <w:txbxContent>
                  <w:p w:rsidR="005A515E" w:rsidRDefault="005A515E" w:rsidP="00EF258D">
                    <w:r>
                      <w:rPr>
                        <w:rFonts w:ascii="Times New Roman" w:hAnsi="Times New Roman" w:cs="Times New Roman"/>
                        <w:sz w:val="24"/>
                      </w:rPr>
                      <w:t xml:space="preserve">, </w:t>
                    </w:r>
                  </w:p>
                </w:txbxContent>
              </v:textbox>
            </v:rect>
            <v:rect id="Rectangle 37807" o:spid="_x0000_s1079" style="position:absolute;left:42996;top:363;width:26542;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" filled="f" stroked="f">
              <v:textbox inset="0,0,0,0">
                <w:txbxContent>
                  <w:p w:rsidR="005A515E" w:rsidRDefault="005A515E" w:rsidP="00EF258D">
                    <w:r>
                      <w:rPr>
                        <w:rFonts w:ascii="Times New Roman" w:hAnsi="Times New Roman" w:cs="Times New Roman"/>
                        <w:sz w:val="24"/>
                        <w:u w:val="single" w:color="000000"/>
                      </w:rPr>
                      <w:t>занимаемых (принадлежащих)</w:t>
                    </w:r>
                  </w:p>
                </w:txbxContent>
              </v:textbox>
            </v:rect>
            <v:rect id="Rectangle 37808" o:spid="_x0000_s1080" style="position:absolute;left:62947;top:716;width:507;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" filled="f" stroked="f">
              <v:textbox inset="0,0,0,0">
                <w:txbxContent>
                  <w:p w:rsidR="005A515E" w:rsidRDefault="005A515E" w:rsidP="00EF258D">
                    <w:r>
                      <w:rPr>
                        <w:rFonts w:ascii="Times New Roman" w:hAnsi="Times New Roman" w:cs="Times New Roman"/>
                        <w:sz w:val="24"/>
                        <w:u w:val="single" w:color="000000"/>
                      </w:rPr>
                      <w:t xml:space="preserve"> </w:t>
                    </w:r>
                  </w:p>
                </w:txbxContent>
              </v:textbox>
            </v:rect>
            <v:rect id="Rectangle 37559" o:spid="_x0000_s1081" style="position:absolute;left:46760;top:2179;width:56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" filled="f" stroked="f">
              <v:textbox inset="0,0,0,0">
                <w:txbxContent>
                  <w:p w:rsidR="005A515E" w:rsidRDefault="005A515E" w:rsidP="00EF258D">
                    <w:r>
                      <w:rPr>
                        <w:rFonts w:ascii="Times New Roman" w:hAnsi="Times New Roman" w:cs="Times New Roman"/>
                        <w:sz w:val="20"/>
                      </w:rPr>
                      <w:t>(</w:t>
                    </w:r>
                  </w:p>
                </w:txbxContent>
              </v:textbox>
            </v:rect>
            <v:rect id="Rectangle 37566" o:spid="_x0000_s1082" style="position:absolute;left:47185;top:2179;width:15388;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" filled="f" stroked="f">
              <v:textbox inset="0,0,0,0">
                <w:txbxContent>
                  <w:p w:rsidR="005A515E" w:rsidRDefault="005A515E" w:rsidP="00EF258D">
                    <w:r>
                      <w:rPr>
                        <w:rFonts w:ascii="Times New Roman" w:hAnsi="Times New Roman" w:cs="Times New Roman"/>
                        <w:sz w:val="20"/>
                      </w:rPr>
                      <w:t>ненужное зачеркнуть</w:t>
                    </w:r>
                  </w:p>
                </w:txbxContent>
              </v:textbox>
            </v:rect>
            <v:rect id="Rectangle 37562" o:spid="_x0000_s1083" style="position:absolute;left:58755;top:2179;width:56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" filled="f" stroked="f">
              <v:textbox inset="0,0,0,0">
                <w:txbxContent>
                  <w:p w:rsidR="005A515E" w:rsidRDefault="005A515E" w:rsidP="00EF258D">
                    <w:r>
                      <w:rPr>
                        <w:rFonts w:ascii="Times New Roman" w:hAnsi="Times New Roman" w:cs="Times New Roman"/>
                        <w:sz w:val="20"/>
                      </w:rPr>
                      <w:t>)</w:t>
                    </w:r>
                  </w:p>
                </w:txbxContent>
              </v:textbox>
            </v:rect>
            <v:rect id="Rectangle 4026" o:spid="_x0000_s1084" style="position:absolute;left:59214;top:2472;width:420;height:1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" filled="f" stroked="f">
              <v:textbox inset="0,0,0,0">
                <w:txbxContent>
                  <w:p w:rsidR="005A515E" w:rsidRDefault="005A515E" w:rsidP="00EF258D">
                    <w:r>
                      <w:rPr>
                        <w:rFonts w:ascii="Times New Roman" w:hAnsi="Times New Roman" w:cs="Times New Roman"/>
                        <w:sz w:val="20"/>
                      </w:rPr>
                      <w:t xml:space="preserve"> </w:t>
                    </w:r>
                  </w:p>
                </w:txbxContent>
              </v:textbox>
            </v:rect>
            <v:shape id="Shape 40672" o:spid="_x0000_s1085" style="position:absolute;top:2087;width:41594;height:92;visibility:visible" coordsize="415947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" adj="0,,0" path="m,l4159479,r,9144l,9144,,e" fillcolor="black" stroked="f" strokeweight="0">
              <v:stroke miterlimit="83231f" joinstyle="miter"/>
              <v:formulas/>
              <v:path arrowok="t" o:connecttype="segments" textboxrect="0,0,4159479,9144"/>
            </v:shape>
            <w10:wrap type="none"/>
            <w10:anchorlock/>
          </v:group>
        </w:pict>
      </w:r>
      <w:r w:rsidR="00EF258D" w:rsidRPr="00AB0969">
        <w:rPr>
          <w:rFonts w:ascii="Times New Roman" w:hAnsi="Times New Roman" w:cs="Times New Roman"/>
          <w:sz w:val="26"/>
          <w:szCs w:val="26"/>
        </w:rPr>
        <w:t xml:space="preserve"> </w:t>
      </w:r>
      <w:r w:rsidR="00EF258D" w:rsidRPr="00AB0969">
        <w:rPr>
          <w:rFonts w:ascii="Times New Roman" w:hAnsi="Times New Roman" w:cs="Times New Roman"/>
          <w:sz w:val="26"/>
          <w:szCs w:val="26"/>
        </w:rPr>
        <w:tab/>
        <w:t xml:space="preserve"> на основании:   </w:t>
      </w:r>
    </w:p>
    <w:p w:rsidR="00EF258D" w:rsidRPr="00AB0969" w:rsidRDefault="00284FC7" w:rsidP="00EF258D">
      <w:pPr>
        <w:spacing w:after="25"/>
        <w:ind w:left="1546"/>
        <w:rPr>
          <w:sz w:val="26"/>
          <w:szCs w:val="26"/>
        </w:rPr>
      </w:pPr>
      <w:r>
        <w:rPr>
          <w:noProof/>
          <w:sz w:val="26"/>
          <w:szCs w:val="26"/>
        </w:rPr>
      </w:r>
      <w:r>
        <w:rPr>
          <w:noProof/>
          <w:sz w:val="26"/>
          <w:szCs w:val="26"/>
        </w:rPr>
        <w:pict>
          <v:group id="Group 38059" o:spid="_x0000_s1088" style="width:435.3pt;height:.5pt;mso-position-horizontal-relative:char;mso-position-vertical-relative:line" coordsize="55282,60">
            <v:shape id="Shape 40675" o:spid="_x0000_s1089" style="position:absolute;width:55282;height:91;visibility:visible" coordsize="552827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" adj="0,,0" path="m,l5528273,r,9144l,9144,,e" fillcolor="black" stroked="f" strokeweight="0">
              <v:stroke miterlimit="83231f" joinstyle="miter"/>
              <v:formulas/>
              <v:path arrowok="t" o:connecttype="segments" textboxrect="0,0,5528273,9144"/>
            </v:shape>
            <w10:wrap type="none"/>
            <w10:anchorlock/>
          </v:group>
        </w:pict>
      </w:r>
    </w:p>
    <w:p w:rsidR="00EF258D" w:rsidRPr="00AB0969" w:rsidRDefault="00EF258D" w:rsidP="00EF258D">
      <w:pPr>
        <w:spacing w:after="57"/>
        <w:ind w:left="2354" w:hanging="10"/>
        <w:rPr>
          <w:sz w:val="26"/>
          <w:szCs w:val="26"/>
        </w:rPr>
      </w:pPr>
      <w:r w:rsidRPr="00AB0969">
        <w:rPr>
          <w:rFonts w:ascii="Times New Roman" w:hAnsi="Times New Roman" w:cs="Times New Roman"/>
          <w:sz w:val="26"/>
          <w:szCs w:val="26"/>
        </w:rPr>
        <w:t xml:space="preserve">(вид и реквизиты правоустанавливающего документа на переустраиваемое и (или) </w:t>
      </w:r>
    </w:p>
    <w:p w:rsidR="00EF258D" w:rsidRPr="00AB0969" w:rsidRDefault="00EF258D" w:rsidP="00EF258D">
      <w:pPr>
        <w:tabs>
          <w:tab w:val="center" w:pos="9883"/>
        </w:tabs>
        <w:rPr>
          <w:sz w:val="26"/>
          <w:szCs w:val="26"/>
        </w:rPr>
      </w:pP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 </w:t>
      </w:r>
    </w:p>
    <w:p w:rsidR="00EF258D" w:rsidRPr="00AB0969" w:rsidRDefault="00284FC7" w:rsidP="00EF258D">
      <w:pPr>
        <w:spacing w:after="25"/>
        <w:ind w:left="-14"/>
        <w:rPr>
          <w:sz w:val="26"/>
          <w:szCs w:val="26"/>
        </w:rPr>
      </w:pPr>
      <w:r>
        <w:rPr>
          <w:noProof/>
          <w:sz w:val="26"/>
          <w:szCs w:val="26"/>
        </w:rPr>
      </w:r>
      <w:r>
        <w:rPr>
          <w:noProof/>
          <w:sz w:val="26"/>
          <w:szCs w:val="26"/>
        </w:rPr>
        <w:pict>
          <v:group id="Group 38060" o:spid="_x0000_s1086" style="width:507.65pt;height:.5pt;mso-position-horizontal-relative:char;mso-position-vertical-relative:line" coordsize="64471,61">
            <v:shape id="Shape 40677" o:spid="_x0000_s1087" style="position:absolute;width:64471;height:91;visibility:visible" coordsize="64471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" adj="0,,0" path="m,l6447156,r,9144l,9144,,e" fillcolor="black" stroked="f" strokeweight="0">
              <v:stroke miterlimit="83231f" joinstyle="miter"/>
              <v:formulas/>
              <v:path arrowok="t" o:connecttype="segments" textboxrect="0,0,6447156,9144"/>
            </v:shape>
            <w10:wrap type="none"/>
            <w10:anchorlock/>
          </v:group>
        </w:pict>
      </w:r>
    </w:p>
    <w:p w:rsidR="00EF258D" w:rsidRPr="00AB0969" w:rsidRDefault="00EF258D" w:rsidP="00EF258D">
      <w:pPr>
        <w:spacing w:after="19"/>
        <w:ind w:left="10" w:right="165" w:hanging="10"/>
        <w:jc w:val="center"/>
        <w:rPr>
          <w:sz w:val="26"/>
          <w:szCs w:val="26"/>
        </w:rPr>
      </w:pPr>
      <w:r w:rsidRPr="00AB0969">
        <w:rPr>
          <w:rFonts w:ascii="Times New Roman" w:hAnsi="Times New Roman" w:cs="Times New Roman"/>
          <w:sz w:val="26"/>
          <w:szCs w:val="26"/>
        </w:rPr>
        <w:t xml:space="preserve">перепланируемое жилое помещение) </w:t>
      </w:r>
    </w:p>
    <w:p w:rsidR="00EF258D" w:rsidRPr="00AB0969" w:rsidRDefault="00EF258D" w:rsidP="00EF258D">
      <w:pPr>
        <w:spacing w:after="11" w:line="248" w:lineRule="auto"/>
        <w:ind w:left="-1" w:right="1138" w:firstLine="4"/>
        <w:rPr>
          <w:sz w:val="26"/>
          <w:szCs w:val="26"/>
        </w:rPr>
      </w:pPr>
      <w:r w:rsidRPr="00AB0969">
        <w:rPr>
          <w:rFonts w:ascii="Times New Roman" w:hAnsi="Times New Roman" w:cs="Times New Roman"/>
          <w:sz w:val="26"/>
          <w:szCs w:val="26"/>
        </w:rPr>
        <w:t xml:space="preserve">по результатам рассмотрения представленных документов принято решение об отказе в проведении  ______________________                                                         по основаниям:  </w:t>
      </w:r>
    </w:p>
    <w:tbl>
      <w:tblPr>
        <w:tblStyle w:val="TableGrid"/>
        <w:tblW w:w="9354" w:type="dxa"/>
        <w:tblInd w:w="24" w:type="dxa"/>
        <w:tblCellMar>
          <w:top w:w="156" w:type="dxa"/>
          <w:left w:w="60" w:type="dxa"/>
          <w:bottom w:w="32" w:type="dxa"/>
          <w:right w:w="19" w:type="dxa"/>
        </w:tblCellMar>
        <w:tblLook w:val="04A0"/>
      </w:tblPr>
      <w:tblGrid>
        <w:gridCol w:w="2265"/>
        <w:gridCol w:w="4075"/>
        <w:gridCol w:w="3014"/>
      </w:tblGrid>
      <w:tr w:rsidR="00EF258D" w:rsidRPr="00AB0969" w:rsidTr="0083765E">
        <w:trPr>
          <w:trHeight w:val="524"/>
        </w:trPr>
        <w:tc>
          <w:tcPr>
            <w:tcW w:w="1546" w:type="dxa"/>
            <w:tcBorders>
              <w:top w:val="single" w:sz="4" w:space="0" w:color="000000"/>
              <w:left w:val="single" w:sz="4" w:space="0" w:color="000000"/>
              <w:bottom w:val="single" w:sz="4" w:space="0" w:color="000000"/>
              <w:right w:val="single" w:sz="4" w:space="0" w:color="000000"/>
            </w:tcBorders>
            <w:vAlign w:val="bottom"/>
          </w:tcPr>
          <w:p w:rsidR="00EF258D" w:rsidRPr="00AB0969" w:rsidRDefault="00EF258D" w:rsidP="00EF258D">
            <w:pPr>
              <w:spacing w:line="264" w:lineRule="auto"/>
              <w:ind w:left="244" w:right="172"/>
              <w:jc w:val="center"/>
              <w:rPr>
                <w:sz w:val="26"/>
                <w:szCs w:val="26"/>
              </w:rPr>
            </w:pPr>
            <w:r w:rsidRPr="00AB0969">
              <w:rPr>
                <w:rFonts w:ascii="Times New Roman" w:hAnsi="Times New Roman" w:cs="Times New Roman"/>
                <w:sz w:val="26"/>
                <w:szCs w:val="26"/>
              </w:rPr>
              <w:t xml:space="preserve">№  пункта  </w:t>
            </w:r>
          </w:p>
          <w:p w:rsidR="00EF258D" w:rsidRPr="00AB0969" w:rsidRDefault="00EF258D" w:rsidP="00EF258D">
            <w:pPr>
              <w:jc w:val="center"/>
              <w:rPr>
                <w:sz w:val="26"/>
                <w:szCs w:val="26"/>
              </w:rPr>
            </w:pPr>
            <w:r w:rsidRPr="00AB0969">
              <w:rPr>
                <w:rFonts w:ascii="Times New Roman" w:hAnsi="Times New Roman" w:cs="Times New Roman"/>
                <w:sz w:val="26"/>
                <w:szCs w:val="26"/>
              </w:rPr>
              <w:t xml:space="preserve">административного регламента  </w:t>
            </w:r>
          </w:p>
        </w:tc>
        <w:tc>
          <w:tcPr>
            <w:tcW w:w="4597"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jc w:val="center"/>
              <w:rPr>
                <w:sz w:val="26"/>
                <w:szCs w:val="26"/>
              </w:rPr>
            </w:pPr>
            <w:r w:rsidRPr="00AB0969">
              <w:rPr>
                <w:rFonts w:ascii="Times New Roman" w:hAnsi="Times New Roman" w:cs="Times New Roman"/>
                <w:sz w:val="26"/>
                <w:szCs w:val="26"/>
              </w:rPr>
              <w:t xml:space="preserve">Наименование основания для отказа в соответствии с единым стандартом  </w:t>
            </w:r>
          </w:p>
        </w:tc>
        <w:tc>
          <w:tcPr>
            <w:tcW w:w="3211"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jc w:val="center"/>
              <w:rPr>
                <w:sz w:val="26"/>
                <w:szCs w:val="26"/>
              </w:rPr>
            </w:pPr>
            <w:r w:rsidRPr="00AB0969">
              <w:rPr>
                <w:rFonts w:ascii="Times New Roman" w:hAnsi="Times New Roman" w:cs="Times New Roman"/>
                <w:sz w:val="26"/>
                <w:szCs w:val="26"/>
              </w:rPr>
              <w:t xml:space="preserve">Разъяснение причин отказа в предоставлении услуги  </w:t>
            </w:r>
          </w:p>
        </w:tc>
      </w:tr>
      <w:tr w:rsidR="00EF258D" w:rsidRPr="00AB0969" w:rsidTr="00EF258D">
        <w:trPr>
          <w:trHeight w:val="1944"/>
        </w:trPr>
        <w:tc>
          <w:tcPr>
            <w:tcW w:w="1546"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left="3"/>
              <w:rPr>
                <w:sz w:val="26"/>
                <w:szCs w:val="26"/>
              </w:rPr>
            </w:pPr>
            <w:r w:rsidRPr="00AB0969">
              <w:rPr>
                <w:rFonts w:ascii="Times New Roman" w:hAnsi="Times New Roman" w:cs="Times New Roman"/>
                <w:sz w:val="26"/>
                <w:szCs w:val="26"/>
              </w:rPr>
              <w:lastRenderedPageBreak/>
              <w:t xml:space="preserve">подпункт 1 пункта 2.8 </w:t>
            </w:r>
          </w:p>
        </w:tc>
        <w:tc>
          <w:tcPr>
            <w:tcW w:w="4597"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rPr>
                <w:sz w:val="26"/>
                <w:szCs w:val="26"/>
              </w:rPr>
            </w:pPr>
            <w:r w:rsidRPr="00AB0969">
              <w:rPr>
                <w:rFonts w:ascii="Times New Roman" w:hAnsi="Times New Roman" w:cs="Times New Roman"/>
                <w:sz w:val="26"/>
                <w:szCs w:val="26"/>
              </w:rPr>
              <w:t xml:space="preserve">Не представлены документы, обязанность по представлению которых с возложена на заявителя  </w:t>
            </w:r>
          </w:p>
        </w:tc>
        <w:tc>
          <w:tcPr>
            <w:tcW w:w="3211" w:type="dxa"/>
            <w:tcBorders>
              <w:top w:val="single" w:sz="4" w:space="0" w:color="000000"/>
              <w:left w:val="single" w:sz="4" w:space="0" w:color="000000"/>
              <w:bottom w:val="single" w:sz="4" w:space="0" w:color="000000"/>
              <w:right w:val="single" w:sz="4" w:space="0" w:color="000000"/>
            </w:tcBorders>
            <w:vAlign w:val="bottom"/>
          </w:tcPr>
          <w:p w:rsidR="00EF258D" w:rsidRPr="00AB0969" w:rsidRDefault="00EF258D" w:rsidP="00EF258D">
            <w:pPr>
              <w:ind w:left="2"/>
              <w:rPr>
                <w:sz w:val="26"/>
                <w:szCs w:val="26"/>
              </w:rPr>
            </w:pPr>
            <w:r w:rsidRPr="00AB0969">
              <w:rPr>
                <w:rFonts w:ascii="Times New Roman" w:hAnsi="Times New Roman" w:cs="Times New Roman"/>
                <w:sz w:val="26"/>
                <w:szCs w:val="26"/>
              </w:rPr>
              <w:t xml:space="preserve">Указывается исчерпывающий перечень непредставленных заявителем документов, обязанность по представлению которых с возложена на заявителя  </w:t>
            </w:r>
          </w:p>
        </w:tc>
      </w:tr>
    </w:tbl>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tbl>
      <w:tblPr>
        <w:tblStyle w:val="TableGrid"/>
        <w:tblW w:w="9354" w:type="dxa"/>
        <w:tblInd w:w="24" w:type="dxa"/>
        <w:tblCellMar>
          <w:top w:w="156" w:type="dxa"/>
          <w:left w:w="60" w:type="dxa"/>
          <w:bottom w:w="33" w:type="dxa"/>
        </w:tblCellMar>
        <w:tblLook w:val="04A0"/>
      </w:tblPr>
      <w:tblGrid>
        <w:gridCol w:w="1546"/>
        <w:gridCol w:w="4597"/>
        <w:gridCol w:w="3211"/>
      </w:tblGrid>
      <w:tr w:rsidR="00EF258D" w:rsidRPr="00AB0969" w:rsidTr="00EF258D">
        <w:trPr>
          <w:trHeight w:val="4923"/>
        </w:trPr>
        <w:tc>
          <w:tcPr>
            <w:tcW w:w="1546"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spacing w:after="8"/>
              <w:ind w:left="144"/>
              <w:rPr>
                <w:sz w:val="26"/>
                <w:szCs w:val="26"/>
              </w:rPr>
            </w:pPr>
            <w:r w:rsidRPr="00AB0969">
              <w:rPr>
                <w:rFonts w:ascii="Times New Roman" w:hAnsi="Times New Roman" w:cs="Times New Roman"/>
                <w:sz w:val="26"/>
                <w:szCs w:val="26"/>
              </w:rPr>
              <w:t xml:space="preserve">подпункт 2 </w:t>
            </w:r>
          </w:p>
          <w:p w:rsidR="00EF258D" w:rsidRPr="00AB0969" w:rsidRDefault="00EF258D" w:rsidP="00EF258D">
            <w:pPr>
              <w:ind w:right="48"/>
              <w:jc w:val="center"/>
              <w:rPr>
                <w:sz w:val="26"/>
                <w:szCs w:val="26"/>
              </w:rPr>
            </w:pPr>
            <w:r w:rsidRPr="00AB0969">
              <w:rPr>
                <w:rFonts w:ascii="Times New Roman" w:hAnsi="Times New Roman" w:cs="Times New Roman"/>
                <w:sz w:val="26"/>
                <w:szCs w:val="26"/>
              </w:rPr>
              <w:t xml:space="preserve">пункта 2.8 </w:t>
            </w:r>
          </w:p>
        </w:tc>
        <w:tc>
          <w:tcPr>
            <w:tcW w:w="4597" w:type="dxa"/>
            <w:tcBorders>
              <w:top w:val="single" w:sz="4" w:space="0" w:color="000000"/>
              <w:left w:val="single" w:sz="4" w:space="0" w:color="000000"/>
              <w:bottom w:val="single" w:sz="4" w:space="0" w:color="000000"/>
              <w:right w:val="single" w:sz="4" w:space="0" w:color="000000"/>
            </w:tcBorders>
            <w:vAlign w:val="bottom"/>
          </w:tcPr>
          <w:p w:rsidR="00EF258D" w:rsidRPr="00AB0969" w:rsidRDefault="00EF258D" w:rsidP="00EF258D">
            <w:pPr>
              <w:rPr>
                <w:sz w:val="26"/>
                <w:szCs w:val="26"/>
              </w:rPr>
            </w:pPr>
            <w:r w:rsidRPr="00AB0969">
              <w:rPr>
                <w:rFonts w:ascii="Times New Roman" w:hAnsi="Times New Roman" w:cs="Times New Roman"/>
                <w:sz w:val="26"/>
                <w:szCs w:val="26"/>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211"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spacing w:line="258" w:lineRule="auto"/>
              <w:ind w:left="2"/>
              <w:rPr>
                <w:sz w:val="26"/>
                <w:szCs w:val="26"/>
              </w:rPr>
            </w:pPr>
            <w:r w:rsidRPr="00AB0969">
              <w:rPr>
                <w:rFonts w:ascii="Times New Roman" w:hAnsi="Times New Roman" w:cs="Times New Roman"/>
                <w:sz w:val="26"/>
                <w:szCs w:val="26"/>
              </w:rPr>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p w:rsidR="00EF258D" w:rsidRPr="00AB0969" w:rsidRDefault="00EF258D" w:rsidP="00EF258D">
            <w:pPr>
              <w:ind w:left="2"/>
              <w:rPr>
                <w:sz w:val="26"/>
                <w:szCs w:val="26"/>
              </w:rPr>
            </w:pPr>
            <w:r w:rsidRPr="00AB0969">
              <w:rPr>
                <w:rFonts w:ascii="Times New Roman" w:hAnsi="Times New Roman" w:cs="Times New Roman"/>
                <w:sz w:val="26"/>
                <w:szCs w:val="26"/>
              </w:rPr>
              <w:t xml:space="preserve">  </w:t>
            </w:r>
          </w:p>
        </w:tc>
      </w:tr>
      <w:tr w:rsidR="00EF258D" w:rsidRPr="00AB0969" w:rsidTr="00EF258D">
        <w:trPr>
          <w:trHeight w:val="1858"/>
        </w:trPr>
        <w:tc>
          <w:tcPr>
            <w:tcW w:w="1546"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spacing w:after="8"/>
              <w:ind w:left="144"/>
              <w:rPr>
                <w:sz w:val="26"/>
                <w:szCs w:val="26"/>
              </w:rPr>
            </w:pPr>
            <w:r w:rsidRPr="00AB0969">
              <w:rPr>
                <w:rFonts w:ascii="Times New Roman" w:hAnsi="Times New Roman" w:cs="Times New Roman"/>
                <w:sz w:val="26"/>
                <w:szCs w:val="26"/>
              </w:rPr>
              <w:t xml:space="preserve">подпункт 3 </w:t>
            </w:r>
          </w:p>
          <w:p w:rsidR="00EF258D" w:rsidRPr="00AB0969" w:rsidRDefault="00EF258D" w:rsidP="00EF258D">
            <w:pPr>
              <w:ind w:right="48"/>
              <w:jc w:val="center"/>
              <w:rPr>
                <w:sz w:val="26"/>
                <w:szCs w:val="26"/>
              </w:rPr>
            </w:pPr>
            <w:r w:rsidRPr="00AB0969">
              <w:rPr>
                <w:rFonts w:ascii="Times New Roman" w:hAnsi="Times New Roman" w:cs="Times New Roman"/>
                <w:sz w:val="26"/>
                <w:szCs w:val="26"/>
              </w:rPr>
              <w:t xml:space="preserve">пункта 2.8 </w:t>
            </w:r>
          </w:p>
        </w:tc>
        <w:tc>
          <w:tcPr>
            <w:tcW w:w="4597"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rPr>
                <w:sz w:val="26"/>
                <w:szCs w:val="26"/>
              </w:rPr>
            </w:pPr>
            <w:r w:rsidRPr="00AB0969">
              <w:rPr>
                <w:rFonts w:ascii="Times New Roman" w:hAnsi="Times New Roman" w:cs="Times New Roman"/>
                <w:sz w:val="26"/>
                <w:szCs w:val="26"/>
              </w:rPr>
              <w:t xml:space="preserve">Представления документов в ненадлежащий орган. </w:t>
            </w:r>
          </w:p>
        </w:tc>
        <w:tc>
          <w:tcPr>
            <w:tcW w:w="3211" w:type="dxa"/>
            <w:tcBorders>
              <w:top w:val="single" w:sz="4" w:space="0" w:color="000000"/>
              <w:left w:val="single" w:sz="4" w:space="0" w:color="000000"/>
              <w:bottom w:val="single" w:sz="4" w:space="0" w:color="000000"/>
              <w:right w:val="single" w:sz="4" w:space="0" w:color="000000"/>
            </w:tcBorders>
            <w:vAlign w:val="bottom"/>
          </w:tcPr>
          <w:p w:rsidR="00EF258D" w:rsidRPr="00AB0969" w:rsidRDefault="00EF258D" w:rsidP="00EF258D">
            <w:pPr>
              <w:spacing w:after="35" w:line="216" w:lineRule="auto"/>
              <w:ind w:firstLine="24"/>
              <w:rPr>
                <w:sz w:val="26"/>
                <w:szCs w:val="26"/>
              </w:rPr>
            </w:pPr>
            <w:r w:rsidRPr="00AB0969">
              <w:rPr>
                <w:rFonts w:ascii="Times New Roman" w:hAnsi="Times New Roman" w:cs="Times New Roman"/>
                <w:sz w:val="26"/>
                <w:szCs w:val="26"/>
              </w:rPr>
              <w:t>Указывается уполномоченный</w:t>
            </w:r>
            <w:r w:rsidRPr="00AB0969">
              <w:rPr>
                <w:rFonts w:ascii="Times New Roman" w:hAnsi="Times New Roman" w:cs="Times New Roman"/>
                <w:sz w:val="26"/>
                <w:szCs w:val="26"/>
                <w:vertAlign w:val="subscript"/>
              </w:rPr>
              <w:t xml:space="preserve"> </w:t>
            </w:r>
            <w:r w:rsidRPr="00AB0969">
              <w:rPr>
                <w:rFonts w:ascii="Times New Roman" w:hAnsi="Times New Roman" w:cs="Times New Roman"/>
                <w:sz w:val="26"/>
                <w:szCs w:val="26"/>
              </w:rPr>
              <w:t xml:space="preserve">орган, осуществляющий согласование, в </w:t>
            </w:r>
          </w:p>
          <w:p w:rsidR="00EF258D" w:rsidRPr="00AB0969" w:rsidRDefault="00EF258D" w:rsidP="00EF258D">
            <w:pPr>
              <w:ind w:left="2" w:firstLine="24"/>
              <w:rPr>
                <w:sz w:val="26"/>
                <w:szCs w:val="26"/>
              </w:rPr>
            </w:pPr>
            <w:r w:rsidRPr="00AB0969">
              <w:rPr>
                <w:rFonts w:ascii="Times New Roman" w:hAnsi="Times New Roman" w:cs="Times New Roman"/>
                <w:sz w:val="26"/>
                <w:szCs w:val="26"/>
              </w:rPr>
              <w:t xml:space="preserve"> который предоставляются документы  </w:t>
            </w:r>
          </w:p>
        </w:tc>
      </w:tr>
      <w:tr w:rsidR="00EF258D" w:rsidRPr="00AB0969" w:rsidTr="00EF258D">
        <w:trPr>
          <w:trHeight w:val="2539"/>
        </w:trPr>
        <w:tc>
          <w:tcPr>
            <w:tcW w:w="1546"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spacing w:after="8"/>
              <w:ind w:left="144"/>
              <w:rPr>
                <w:sz w:val="26"/>
                <w:szCs w:val="26"/>
              </w:rPr>
            </w:pPr>
            <w:r w:rsidRPr="00AB0969">
              <w:rPr>
                <w:rFonts w:ascii="Times New Roman" w:hAnsi="Times New Roman" w:cs="Times New Roman"/>
                <w:sz w:val="26"/>
                <w:szCs w:val="26"/>
              </w:rPr>
              <w:t xml:space="preserve">подпункт 4 </w:t>
            </w:r>
          </w:p>
          <w:p w:rsidR="00EF258D" w:rsidRPr="00AB0969" w:rsidRDefault="00EF258D" w:rsidP="00EF258D">
            <w:pPr>
              <w:ind w:right="48"/>
              <w:jc w:val="center"/>
              <w:rPr>
                <w:sz w:val="26"/>
                <w:szCs w:val="26"/>
              </w:rPr>
            </w:pPr>
            <w:r w:rsidRPr="00AB0969">
              <w:rPr>
                <w:rFonts w:ascii="Times New Roman" w:hAnsi="Times New Roman" w:cs="Times New Roman"/>
                <w:sz w:val="26"/>
                <w:szCs w:val="26"/>
              </w:rPr>
              <w:t xml:space="preserve">пункта 2.8 </w:t>
            </w:r>
          </w:p>
        </w:tc>
        <w:tc>
          <w:tcPr>
            <w:tcW w:w="4597"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rPr>
                <w:sz w:val="26"/>
                <w:szCs w:val="26"/>
              </w:rPr>
            </w:pPr>
            <w:r w:rsidRPr="00AB0969">
              <w:rPr>
                <w:rFonts w:ascii="Times New Roman" w:hAnsi="Times New Roman" w:cs="Times New Roman"/>
                <w:sz w:val="26"/>
                <w:szCs w:val="26"/>
              </w:rPr>
              <w:t xml:space="preserve">Несоответствия проекта переустройства и (или) перепланировки помещения в многоквартирном доме требованиям законодательства. </w:t>
            </w:r>
          </w:p>
        </w:tc>
        <w:tc>
          <w:tcPr>
            <w:tcW w:w="3211" w:type="dxa"/>
            <w:tcBorders>
              <w:top w:val="single" w:sz="4" w:space="0" w:color="000000"/>
              <w:left w:val="single" w:sz="4" w:space="0" w:color="000000"/>
              <w:bottom w:val="single" w:sz="4" w:space="0" w:color="000000"/>
              <w:right w:val="single" w:sz="4" w:space="0" w:color="000000"/>
            </w:tcBorders>
            <w:vAlign w:val="bottom"/>
          </w:tcPr>
          <w:p w:rsidR="00EF258D" w:rsidRPr="00AB0969" w:rsidRDefault="00EF258D" w:rsidP="00EF258D">
            <w:pPr>
              <w:ind w:left="2" w:firstLine="24"/>
              <w:rPr>
                <w:sz w:val="26"/>
                <w:szCs w:val="26"/>
              </w:rPr>
            </w:pPr>
            <w:r w:rsidRPr="00AB0969">
              <w:rPr>
                <w:rFonts w:ascii="Times New Roman" w:hAnsi="Times New Roman" w:cs="Times New Roman"/>
                <w:sz w:val="26"/>
                <w:szCs w:val="26"/>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r w:rsidRPr="00AB0969">
              <w:rPr>
                <w:rFonts w:ascii="Times New Roman" w:hAnsi="Times New Roman" w:cs="Times New Roman"/>
                <w:sz w:val="26"/>
                <w:szCs w:val="26"/>
                <w:vertAlign w:val="subscript"/>
              </w:rPr>
              <w:t xml:space="preserve"> </w:t>
            </w:r>
          </w:p>
        </w:tc>
      </w:tr>
    </w:tbl>
    <w:p w:rsidR="00EF258D" w:rsidRPr="00AB0969" w:rsidRDefault="00EF258D" w:rsidP="00EF258D">
      <w:pPr>
        <w:ind w:left="53"/>
        <w:jc w:val="center"/>
        <w:rPr>
          <w:sz w:val="26"/>
          <w:szCs w:val="26"/>
        </w:rPr>
      </w:pPr>
      <w:r w:rsidRPr="00AB0969">
        <w:rPr>
          <w:rFonts w:ascii="Times New Roman" w:hAnsi="Times New Roman" w:cs="Times New Roman"/>
          <w:i/>
          <w:sz w:val="26"/>
          <w:szCs w:val="26"/>
        </w:rPr>
        <w:t xml:space="preserve"> </w:t>
      </w:r>
      <w:r w:rsidRPr="00AB0969">
        <w:rPr>
          <w:rFonts w:ascii="Times New Roman" w:hAnsi="Times New Roman" w:cs="Times New Roman"/>
          <w:sz w:val="26"/>
          <w:szCs w:val="26"/>
        </w:rPr>
        <w:t xml:space="preserve"> </w:t>
      </w:r>
    </w:p>
    <w:p w:rsidR="00EF258D" w:rsidRPr="00AB0969" w:rsidRDefault="00EF258D" w:rsidP="00EF258D">
      <w:pPr>
        <w:rPr>
          <w:sz w:val="26"/>
          <w:szCs w:val="26"/>
        </w:rPr>
      </w:pPr>
      <w:r w:rsidRPr="00AB0969">
        <w:rPr>
          <w:rFonts w:ascii="Times New Roman" w:hAnsi="Times New Roman" w:cs="Times New Roman"/>
          <w:sz w:val="26"/>
          <w:szCs w:val="26"/>
        </w:rPr>
        <w:t xml:space="preserve"> </w:t>
      </w:r>
    </w:p>
    <w:p w:rsidR="00EF258D" w:rsidRPr="00AB0969" w:rsidRDefault="00EF258D" w:rsidP="00EF258D">
      <w:pPr>
        <w:rPr>
          <w:sz w:val="26"/>
          <w:szCs w:val="26"/>
        </w:rPr>
      </w:pPr>
      <w:r w:rsidRPr="00AB0969">
        <w:rPr>
          <w:rFonts w:ascii="Times New Roman" w:hAnsi="Times New Roman" w:cs="Times New Roman"/>
          <w:sz w:val="26"/>
          <w:szCs w:val="26"/>
        </w:rPr>
        <w:t xml:space="preserve"> </w:t>
      </w:r>
    </w:p>
    <w:p w:rsidR="00EF258D" w:rsidRPr="00AB0969" w:rsidRDefault="00EF258D" w:rsidP="00EF258D">
      <w:pPr>
        <w:spacing w:after="36" w:line="216" w:lineRule="auto"/>
        <w:ind w:left="-5" w:hanging="10"/>
        <w:rPr>
          <w:sz w:val="26"/>
          <w:szCs w:val="26"/>
        </w:rPr>
      </w:pPr>
      <w:r w:rsidRPr="00AB0969">
        <w:rPr>
          <w:rFonts w:ascii="Times New Roman" w:hAnsi="Times New Roman" w:cs="Times New Roman"/>
          <w:sz w:val="26"/>
          <w:szCs w:val="26"/>
        </w:rPr>
        <w:t xml:space="preserve">Дополнительная информация: </w:t>
      </w:r>
      <w:r w:rsidRPr="00AB0969">
        <w:rPr>
          <w:rFonts w:ascii="Times New Roman" w:hAnsi="Times New Roman" w:cs="Times New Roman"/>
          <w:sz w:val="26"/>
          <w:szCs w:val="26"/>
          <w:vertAlign w:val="subscript"/>
        </w:rPr>
        <w:t xml:space="preserve"> </w:t>
      </w:r>
    </w:p>
    <w:p w:rsidR="00EF258D" w:rsidRPr="00AB0969" w:rsidRDefault="00EF258D" w:rsidP="00EF258D">
      <w:pPr>
        <w:rPr>
          <w:sz w:val="26"/>
          <w:szCs w:val="26"/>
        </w:rPr>
      </w:pPr>
      <w:r w:rsidRPr="00AB0969">
        <w:rPr>
          <w:rFonts w:ascii="Times New Roman" w:hAnsi="Times New Roman" w:cs="Times New Roman"/>
          <w:sz w:val="26"/>
          <w:szCs w:val="26"/>
        </w:rPr>
        <w:t xml:space="preserve"> _______________________________________.  </w:t>
      </w:r>
    </w:p>
    <w:p w:rsidR="00EF258D" w:rsidRPr="00AB0969" w:rsidRDefault="00EF258D" w:rsidP="00EF258D">
      <w:pPr>
        <w:spacing w:line="216" w:lineRule="auto"/>
        <w:ind w:left="-5" w:hanging="10"/>
        <w:rPr>
          <w:sz w:val="26"/>
          <w:szCs w:val="26"/>
        </w:rPr>
      </w:pPr>
      <w:r w:rsidRPr="00AB0969">
        <w:rPr>
          <w:rFonts w:ascii="Times New Roman" w:hAnsi="Times New Roman" w:cs="Times New Roman"/>
          <w:sz w:val="26"/>
          <w:szCs w:val="26"/>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r w:rsidRPr="00AB0969">
        <w:rPr>
          <w:rFonts w:ascii="Times New Roman" w:hAnsi="Times New Roman" w:cs="Times New Roman"/>
          <w:sz w:val="26"/>
          <w:szCs w:val="26"/>
          <w:vertAlign w:val="subscript"/>
        </w:rPr>
        <w:t xml:space="preserve"> </w:t>
      </w:r>
    </w:p>
    <w:p w:rsidR="00EF258D" w:rsidRPr="00AB0969" w:rsidRDefault="00EF258D" w:rsidP="00EF258D">
      <w:pPr>
        <w:spacing w:line="216" w:lineRule="auto"/>
        <w:ind w:left="-5" w:hanging="10"/>
        <w:rPr>
          <w:sz w:val="26"/>
          <w:szCs w:val="26"/>
        </w:rPr>
      </w:pPr>
      <w:r w:rsidRPr="00AB0969">
        <w:rPr>
          <w:rFonts w:ascii="Times New Roman" w:hAnsi="Times New Roman" w:cs="Times New Roman"/>
          <w:sz w:val="26"/>
          <w:szCs w:val="26"/>
        </w:rPr>
        <w:lastRenderedPageBreak/>
        <w:t xml:space="preserve">Данный отказ может быть обжалован в досудебном порядке путем направления жалобы в уполномоченный орган, а также в судебном порядке. </w:t>
      </w:r>
      <w:r w:rsidRPr="00AB0969">
        <w:rPr>
          <w:rFonts w:ascii="Times New Roman" w:hAnsi="Times New Roman" w:cs="Times New Roman"/>
          <w:sz w:val="26"/>
          <w:szCs w:val="26"/>
          <w:vertAlign w:val="subscript"/>
        </w:rPr>
        <w:t xml:space="preserve"> </w:t>
      </w:r>
    </w:p>
    <w:p w:rsidR="00EF258D" w:rsidRPr="00AB0969" w:rsidRDefault="00EF258D" w:rsidP="00EF258D">
      <w:pPr>
        <w:ind w:left="2535"/>
        <w:rPr>
          <w:sz w:val="26"/>
          <w:szCs w:val="26"/>
        </w:rPr>
      </w:pPr>
      <w:r w:rsidRPr="00AB0969">
        <w:rPr>
          <w:rFonts w:ascii="Times New Roman" w:hAnsi="Times New Roman" w:cs="Times New Roman"/>
          <w:sz w:val="26"/>
          <w:szCs w:val="26"/>
        </w:rPr>
        <w:t xml:space="preserve">  </w:t>
      </w:r>
    </w:p>
    <w:tbl>
      <w:tblPr>
        <w:tblStyle w:val="TableGrid"/>
        <w:tblpPr w:vertAnchor="text" w:tblpX="5069" w:tblpY="-223"/>
        <w:tblOverlap w:val="never"/>
        <w:tblW w:w="4301" w:type="dxa"/>
        <w:tblInd w:w="0" w:type="dxa"/>
        <w:tblCellMar>
          <w:top w:w="95" w:type="dxa"/>
          <w:left w:w="1241" w:type="dxa"/>
          <w:right w:w="1081" w:type="dxa"/>
        </w:tblCellMar>
        <w:tblLook w:val="04A0"/>
      </w:tblPr>
      <w:tblGrid>
        <w:gridCol w:w="4301"/>
      </w:tblGrid>
      <w:tr w:rsidR="00EF258D" w:rsidRPr="00AB0969" w:rsidTr="00EF258D">
        <w:trPr>
          <w:trHeight w:val="586"/>
        </w:trPr>
        <w:tc>
          <w:tcPr>
            <w:tcW w:w="4301"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firstLine="396"/>
              <w:jc w:val="both"/>
              <w:rPr>
                <w:sz w:val="26"/>
                <w:szCs w:val="26"/>
              </w:rPr>
            </w:pPr>
            <w:r w:rsidRPr="00AB0969">
              <w:rPr>
                <w:sz w:val="26"/>
                <w:szCs w:val="26"/>
              </w:rPr>
              <w:t xml:space="preserve">Сведения об электронной подписи  </w:t>
            </w:r>
          </w:p>
        </w:tc>
      </w:tr>
    </w:tbl>
    <w:p w:rsidR="00EF258D" w:rsidRPr="00AB0969" w:rsidRDefault="00EF258D" w:rsidP="00EF258D">
      <w:pPr>
        <w:ind w:left="123" w:right="912"/>
        <w:rPr>
          <w:sz w:val="26"/>
          <w:szCs w:val="26"/>
        </w:rPr>
      </w:pPr>
      <w:r w:rsidRPr="00AB0969">
        <w:rPr>
          <w:rFonts w:ascii="Times New Roman" w:hAnsi="Times New Roman" w:cs="Times New Roman"/>
          <w:i/>
          <w:sz w:val="26"/>
          <w:szCs w:val="26"/>
        </w:rPr>
        <w:t xml:space="preserve">__________________________________________ </w:t>
      </w:r>
    </w:p>
    <w:p w:rsidR="00EF258D" w:rsidRPr="00AB0969" w:rsidRDefault="00EF258D" w:rsidP="00EF258D">
      <w:pPr>
        <w:ind w:left="248" w:right="912"/>
        <w:rPr>
          <w:sz w:val="26"/>
          <w:szCs w:val="26"/>
        </w:rPr>
      </w:pPr>
      <w:r w:rsidRPr="00AB0969">
        <w:rPr>
          <w:rFonts w:ascii="Times New Roman" w:hAnsi="Times New Roman" w:cs="Times New Roman"/>
          <w:i/>
          <w:sz w:val="26"/>
          <w:szCs w:val="26"/>
        </w:rPr>
        <w:t>Должность и ФИО сотрудника, принявшего решение</w:t>
      </w:r>
      <w:r w:rsidRPr="00AB0969">
        <w:rPr>
          <w:rFonts w:ascii="Times New Roman" w:hAnsi="Times New Roman" w:cs="Times New Roman"/>
          <w:sz w:val="26"/>
          <w:szCs w:val="26"/>
          <w:vertAlign w:val="subscript"/>
        </w:rPr>
        <w:t xml:space="preserve"> </w:t>
      </w:r>
      <w:r w:rsidRPr="00AB0969">
        <w:rPr>
          <w:sz w:val="26"/>
          <w:szCs w:val="26"/>
        </w:rPr>
        <w:t xml:space="preserve"> </w:t>
      </w:r>
    </w:p>
    <w:p w:rsidR="00F53EDB" w:rsidRPr="00AB0969" w:rsidRDefault="00F53EDB" w:rsidP="00F53EDB">
      <w:pPr>
        <w:pStyle w:val="af6"/>
        <w:spacing w:before="0" w:beforeAutospacing="0" w:after="150" w:afterAutospacing="0"/>
        <w:jc w:val="both"/>
        <w:rPr>
          <w:color w:val="000000" w:themeColor="text1"/>
          <w:sz w:val="26"/>
          <w:szCs w:val="26"/>
        </w:rPr>
      </w:pPr>
    </w:p>
    <w:sectPr w:rsidR="00F53EDB" w:rsidRPr="00AB0969" w:rsidSect="00051D98">
      <w:headerReference w:type="even" r:id="rId12"/>
      <w:headerReference w:type="default" r:id="rId13"/>
      <w:pgSz w:w="11906" w:h="16838"/>
      <w:pgMar w:top="426"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AF7" w:rsidRDefault="00256AF7" w:rsidP="00797290">
      <w:r>
        <w:separator/>
      </w:r>
    </w:p>
  </w:endnote>
  <w:endnote w:type="continuationSeparator" w:id="1">
    <w:p w:rsidR="00256AF7" w:rsidRDefault="00256AF7" w:rsidP="00797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AF7" w:rsidRDefault="00256AF7" w:rsidP="00797290">
      <w:r>
        <w:separator/>
      </w:r>
    </w:p>
  </w:footnote>
  <w:footnote w:type="continuationSeparator" w:id="1">
    <w:p w:rsidR="00256AF7" w:rsidRDefault="00256AF7" w:rsidP="00797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5E" w:rsidRDefault="005A515E" w:rsidP="00F53EDB">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5A515E" w:rsidRDefault="005A515E">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5E" w:rsidRDefault="005A515E" w:rsidP="00F53EDB">
    <w:pPr>
      <w:pStyle w:val="af1"/>
      <w:framePr w:wrap="around" w:vAnchor="text" w:hAnchor="margin" w:xAlign="center" w:y="1"/>
      <w:rPr>
        <w:rStyle w:val="af3"/>
      </w:rPr>
    </w:pPr>
  </w:p>
  <w:p w:rsidR="005A515E" w:rsidRDefault="005A515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2"/>
      <w:numFmt w:val="decimal"/>
      <w:lvlText w:val="%1)"/>
      <w:lvlJc w:val="left"/>
      <w:pPr>
        <w:tabs>
          <w:tab w:val="num" w:pos="1560"/>
        </w:tabs>
        <w:ind w:left="1560" w:firstLine="0"/>
      </w:pPr>
      <w:rPr>
        <w:rFonts w:ascii="Times New Roman" w:hAnsi="Times New Roman" w:cs="Times New Roman"/>
      </w:rPr>
    </w:lvl>
  </w:abstractNum>
  <w:abstractNum w:abstractNumId="1">
    <w:nsid w:val="0000000D"/>
    <w:multiLevelType w:val="multilevel"/>
    <w:tmpl w:val="0000000D"/>
    <w:name w:val="WW8Num13"/>
    <w:lvl w:ilvl="0">
      <w:start w:val="2"/>
      <w:numFmt w:val="decimal"/>
      <w:lvlText w:val="%1."/>
      <w:lvlJc w:val="left"/>
      <w:pPr>
        <w:tabs>
          <w:tab w:val="num" w:pos="720"/>
        </w:tabs>
        <w:ind w:left="72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FF78DD"/>
    <w:multiLevelType w:val="hybridMultilevel"/>
    <w:tmpl w:val="FA6A5758"/>
    <w:lvl w:ilvl="0" w:tplc="3BA8036A">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24846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0ADA1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022C6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9265F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DA664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08A5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B4284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96E0B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5F073E4"/>
    <w:multiLevelType w:val="multilevel"/>
    <w:tmpl w:val="F7786464"/>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073417D3"/>
    <w:multiLevelType w:val="multilevel"/>
    <w:tmpl w:val="45262968"/>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B451532"/>
    <w:multiLevelType w:val="hybridMultilevel"/>
    <w:tmpl w:val="D95E6F54"/>
    <w:lvl w:ilvl="0" w:tplc="6E1489E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9138F6"/>
    <w:multiLevelType w:val="multilevel"/>
    <w:tmpl w:val="E4BA6646"/>
    <w:lvl w:ilvl="0">
      <w:start w:val="6"/>
      <w:numFmt w:val="decimal"/>
      <w:lvlText w:val="%1."/>
      <w:lvlJc w:val="left"/>
      <w:pPr>
        <w:ind w:left="14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E7D665E"/>
    <w:multiLevelType w:val="hybridMultilevel"/>
    <w:tmpl w:val="2C7E3BCA"/>
    <w:lvl w:ilvl="0" w:tplc="CBCCF0B0">
      <w:start w:val="1"/>
      <w:numFmt w:val="decimal"/>
      <w:lvlText w:val="%1."/>
      <w:lvlJc w:val="left"/>
      <w:pPr>
        <w:ind w:left="1856" w:hanging="10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E986610"/>
    <w:multiLevelType w:val="hybridMultilevel"/>
    <w:tmpl w:val="645215C0"/>
    <w:lvl w:ilvl="0" w:tplc="CFAECF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4FC3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50BA3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7E576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1E583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62772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0A8D0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62943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9E555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EDC11F4"/>
    <w:multiLevelType w:val="hybridMultilevel"/>
    <w:tmpl w:val="D054C078"/>
    <w:lvl w:ilvl="0" w:tplc="3A8208A8">
      <w:start w:val="5"/>
      <w:numFmt w:val="decimal"/>
      <w:lvlText w:val="%1."/>
      <w:lvlJc w:val="left"/>
      <w:pPr>
        <w:ind w:left="12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6BA3034">
      <w:start w:val="1"/>
      <w:numFmt w:val="lowerLetter"/>
      <w:lvlText w:val="%2"/>
      <w:lvlJc w:val="left"/>
      <w:pPr>
        <w:ind w:left="2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FEEC4D4">
      <w:start w:val="1"/>
      <w:numFmt w:val="lowerRoman"/>
      <w:lvlText w:val="%3"/>
      <w:lvlJc w:val="left"/>
      <w:pPr>
        <w:ind w:left="30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53A13C2">
      <w:start w:val="1"/>
      <w:numFmt w:val="decimal"/>
      <w:lvlText w:val="%4"/>
      <w:lvlJc w:val="left"/>
      <w:pPr>
        <w:ind w:left="37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CD45916">
      <w:start w:val="1"/>
      <w:numFmt w:val="lowerLetter"/>
      <w:lvlText w:val="%5"/>
      <w:lvlJc w:val="left"/>
      <w:pPr>
        <w:ind w:left="44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D907B9E">
      <w:start w:val="1"/>
      <w:numFmt w:val="lowerRoman"/>
      <w:lvlText w:val="%6"/>
      <w:lvlJc w:val="left"/>
      <w:pPr>
        <w:ind w:left="51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4008A02">
      <w:start w:val="1"/>
      <w:numFmt w:val="decimal"/>
      <w:lvlText w:val="%7"/>
      <w:lvlJc w:val="left"/>
      <w:pPr>
        <w:ind w:left="58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6DEB4D4">
      <w:start w:val="1"/>
      <w:numFmt w:val="lowerLetter"/>
      <w:lvlText w:val="%8"/>
      <w:lvlJc w:val="left"/>
      <w:pPr>
        <w:ind w:left="66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E247916">
      <w:start w:val="1"/>
      <w:numFmt w:val="lowerRoman"/>
      <w:lvlText w:val="%9"/>
      <w:lvlJc w:val="left"/>
      <w:pPr>
        <w:ind w:left="73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nsid w:val="244A6F0D"/>
    <w:multiLevelType w:val="hybridMultilevel"/>
    <w:tmpl w:val="34B68BFA"/>
    <w:lvl w:ilvl="0" w:tplc="8A6A95B2">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C83C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1831C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CA10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460B7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6FC5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8C139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8E5A0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5853A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6CA43BB"/>
    <w:multiLevelType w:val="multilevel"/>
    <w:tmpl w:val="533C9E4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AFC34F4"/>
    <w:multiLevelType w:val="hybridMultilevel"/>
    <w:tmpl w:val="4E80D89E"/>
    <w:lvl w:ilvl="0" w:tplc="AEB85C4A">
      <w:start w:val="1"/>
      <w:numFmt w:val="decimal"/>
      <w:lvlText w:val="%1)"/>
      <w:lvlJc w:val="left"/>
      <w:pPr>
        <w:ind w:left="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EE575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2FEC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6493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7A7DC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2564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A4A0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C4C3C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AD32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D572B7B"/>
    <w:multiLevelType w:val="multilevel"/>
    <w:tmpl w:val="754E99BA"/>
    <w:lvl w:ilvl="0">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0600A15"/>
    <w:multiLevelType w:val="hybridMultilevel"/>
    <w:tmpl w:val="11ECCD96"/>
    <w:lvl w:ilvl="0" w:tplc="98964BAE">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CBA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62FE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6E27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A7C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7CE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41A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1025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20B8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5B46B35"/>
    <w:multiLevelType w:val="hybridMultilevel"/>
    <w:tmpl w:val="26E21D42"/>
    <w:lvl w:ilvl="0" w:tplc="D0280B9C">
      <w:start w:val="2"/>
      <w:numFmt w:val="decimal"/>
      <w:lvlText w:val="%1."/>
      <w:lvlJc w:val="left"/>
      <w:pPr>
        <w:ind w:left="1702"/>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2660BA00">
      <w:start w:val="1"/>
      <w:numFmt w:val="lowerLetter"/>
      <w:lvlText w:val="%2"/>
      <w:lvlJc w:val="left"/>
      <w:pPr>
        <w:ind w:left="45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09C6CDE">
      <w:start w:val="1"/>
      <w:numFmt w:val="lowerRoman"/>
      <w:lvlText w:val="%3"/>
      <w:lvlJc w:val="left"/>
      <w:pPr>
        <w:ind w:left="52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13EC5CC">
      <w:start w:val="1"/>
      <w:numFmt w:val="decimal"/>
      <w:lvlText w:val="%4"/>
      <w:lvlJc w:val="left"/>
      <w:pPr>
        <w:ind w:left="60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1D09418">
      <w:start w:val="1"/>
      <w:numFmt w:val="lowerLetter"/>
      <w:lvlText w:val="%5"/>
      <w:lvlJc w:val="left"/>
      <w:pPr>
        <w:ind w:left="67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1A84160">
      <w:start w:val="1"/>
      <w:numFmt w:val="lowerRoman"/>
      <w:lvlText w:val="%6"/>
      <w:lvlJc w:val="left"/>
      <w:pPr>
        <w:ind w:left="74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6C2638E">
      <w:start w:val="1"/>
      <w:numFmt w:val="decimal"/>
      <w:lvlText w:val="%7"/>
      <w:lvlJc w:val="left"/>
      <w:pPr>
        <w:ind w:left="81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A966A92">
      <w:start w:val="1"/>
      <w:numFmt w:val="lowerLetter"/>
      <w:lvlText w:val="%8"/>
      <w:lvlJc w:val="left"/>
      <w:pPr>
        <w:ind w:left="88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7AEA92E">
      <w:start w:val="1"/>
      <w:numFmt w:val="lowerRoman"/>
      <w:lvlText w:val="%9"/>
      <w:lvlJc w:val="left"/>
      <w:pPr>
        <w:ind w:left="96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nsid w:val="35BE680C"/>
    <w:multiLevelType w:val="hybridMultilevel"/>
    <w:tmpl w:val="D9EA8090"/>
    <w:lvl w:ilvl="0" w:tplc="AFBE842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D414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A626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DE7F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041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6E963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E27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4E96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A05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6145C7B"/>
    <w:multiLevelType w:val="hybridMultilevel"/>
    <w:tmpl w:val="85C0BB28"/>
    <w:lvl w:ilvl="0" w:tplc="2BA2329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1">
    <w:nsid w:val="3AEE774B"/>
    <w:multiLevelType w:val="hybridMultilevel"/>
    <w:tmpl w:val="A1245442"/>
    <w:lvl w:ilvl="0" w:tplc="EE8E4B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C811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54DB9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F2920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A512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EE0E9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E2A2D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2364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0E920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B235D59"/>
    <w:multiLevelType w:val="multilevel"/>
    <w:tmpl w:val="DF36B64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E020DD3"/>
    <w:multiLevelType w:val="hybridMultilevel"/>
    <w:tmpl w:val="1F543588"/>
    <w:lvl w:ilvl="0" w:tplc="2D5448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EAC5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62F6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6937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449CA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405DB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F6F17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8419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A2821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0937C47"/>
    <w:multiLevelType w:val="multilevel"/>
    <w:tmpl w:val="E828E27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65B5061"/>
    <w:multiLevelType w:val="hybridMultilevel"/>
    <w:tmpl w:val="A5403A02"/>
    <w:lvl w:ilvl="0" w:tplc="E0A0EE7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E62B25"/>
    <w:multiLevelType w:val="hybridMultilevel"/>
    <w:tmpl w:val="23EA480E"/>
    <w:lvl w:ilvl="0" w:tplc="AFAAAFEC">
      <w:start w:val="1"/>
      <w:numFmt w:val="decimal"/>
      <w:lvlText w:val="%1."/>
      <w:lvlJc w:val="left"/>
      <w:pPr>
        <w:ind w:left="900" w:hanging="360"/>
      </w:pPr>
      <w:rPr>
        <w:rFonts w:hint="default"/>
        <w:b/>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9021A09"/>
    <w:multiLevelType w:val="hybridMultilevel"/>
    <w:tmpl w:val="F296E77E"/>
    <w:lvl w:ilvl="0" w:tplc="73EECB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2D7A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0C95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66687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E8CB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D6C5B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B44A7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08338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07BF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F955329"/>
    <w:multiLevelType w:val="hybridMultilevel"/>
    <w:tmpl w:val="176E4302"/>
    <w:lvl w:ilvl="0" w:tplc="38380500">
      <w:start w:val="1"/>
      <w:numFmt w:val="bullet"/>
      <w:lvlText w:val="-"/>
      <w:lvlJc w:val="left"/>
      <w:pPr>
        <w:ind w:left="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647EE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D8074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3A139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1CF74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545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9C1D0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CC919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2B61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4FF0B2B"/>
    <w:multiLevelType w:val="hybridMultilevel"/>
    <w:tmpl w:val="647C5AA6"/>
    <w:lvl w:ilvl="0" w:tplc="0F1CE2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D014F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A7AA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4BC2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28672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F0B18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28D86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AC012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8698D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8550E31"/>
    <w:multiLevelType w:val="multilevel"/>
    <w:tmpl w:val="29BED216"/>
    <w:lvl w:ilvl="0">
      <w:start w:val="1"/>
      <w:numFmt w:val="decimal"/>
      <w:lvlText w:val="%1"/>
      <w:lvlJc w:val="left"/>
      <w:pPr>
        <w:ind w:left="375" w:hanging="375"/>
      </w:pPr>
    </w:lvl>
    <w:lvl w:ilvl="1">
      <w:start w:val="4"/>
      <w:numFmt w:val="decimal"/>
      <w:lvlText w:val="%1.%2"/>
      <w:lvlJc w:val="left"/>
      <w:pPr>
        <w:ind w:left="1793" w:hanging="375"/>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590" w:hanging="144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31">
    <w:nsid w:val="5A647D24"/>
    <w:multiLevelType w:val="hybridMultilevel"/>
    <w:tmpl w:val="56CE805E"/>
    <w:lvl w:ilvl="0" w:tplc="FAA0815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461F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581F3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A452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6C91B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413B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9E22C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BA964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C2ED4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AAA6406"/>
    <w:multiLevelType w:val="hybridMultilevel"/>
    <w:tmpl w:val="0BDEA610"/>
    <w:lvl w:ilvl="0" w:tplc="2F729E0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4E14A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0CCB5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A1C8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EA193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604C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50C32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A045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F6319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BF91A4A"/>
    <w:multiLevelType w:val="hybridMultilevel"/>
    <w:tmpl w:val="7C02EE1A"/>
    <w:lvl w:ilvl="0" w:tplc="F56A6E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0236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086E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E14E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38199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CA9D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CA7D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ED86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30E53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C601C02"/>
    <w:multiLevelType w:val="hybridMultilevel"/>
    <w:tmpl w:val="3A845644"/>
    <w:lvl w:ilvl="0" w:tplc="C4DA5830">
      <w:start w:val="2"/>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E11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43D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0C7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044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B20B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562A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3C50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6F2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CD23A09"/>
    <w:multiLevelType w:val="hybridMultilevel"/>
    <w:tmpl w:val="4544C714"/>
    <w:lvl w:ilvl="0" w:tplc="C882D16C">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B80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46D04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EA573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E08C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EAD8D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22B7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86A76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4302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D9D0003"/>
    <w:multiLevelType w:val="hybridMultilevel"/>
    <w:tmpl w:val="3A72AA02"/>
    <w:lvl w:ilvl="0" w:tplc="BD96AE6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94A51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701FD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447D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9EB90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E2F3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CAF92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6CE34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4D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13E30CB"/>
    <w:multiLevelType w:val="multilevel"/>
    <w:tmpl w:val="1DCA347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54E0772"/>
    <w:multiLevelType w:val="hybridMultilevel"/>
    <w:tmpl w:val="BDAE6AFC"/>
    <w:lvl w:ilvl="0" w:tplc="DE32BDC8">
      <w:start w:val="1"/>
      <w:numFmt w:val="bullet"/>
      <w:lvlText w:val="-"/>
      <w:lvlJc w:val="left"/>
      <w:pPr>
        <w:ind w:left="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A26F1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280B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C7D9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BE760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3EB95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D037D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81B7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EC605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5C022B0"/>
    <w:multiLevelType w:val="multilevel"/>
    <w:tmpl w:val="C4349606"/>
    <w:lvl w:ilvl="0">
      <w:start w:val="1"/>
      <w:numFmt w:val="decimal"/>
      <w:lvlText w:val="%1."/>
      <w:lvlJc w:val="left"/>
      <w:pPr>
        <w:ind w:left="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67F3B55"/>
    <w:multiLevelType w:val="hybridMultilevel"/>
    <w:tmpl w:val="99AE1BC8"/>
    <w:lvl w:ilvl="0" w:tplc="BA40A780">
      <w:start w:val="1"/>
      <w:numFmt w:val="bullet"/>
      <w:lvlText w:val=""/>
      <w:lvlJc w:val="left"/>
      <w:pPr>
        <w:ind w:firstLine="360"/>
      </w:pPr>
      <w:rPr>
        <w:rFonts w:ascii="Symbol" w:hAnsi="Symbol" w:cs="Symbol" w:hint="default"/>
      </w:rPr>
    </w:lvl>
    <w:lvl w:ilvl="1" w:tplc="8E8AB2E0">
      <w:start w:val="4"/>
      <w:numFmt w:val="none"/>
      <w:lvlText w:val="1.1."/>
      <w:lvlJc w:val="left"/>
      <w:pPr>
        <w:tabs>
          <w:tab w:val="num" w:pos="1080"/>
        </w:tabs>
        <w:ind w:left="108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6F32CBA"/>
    <w:multiLevelType w:val="multilevel"/>
    <w:tmpl w:val="4F12CA30"/>
    <w:lvl w:ilvl="0">
      <w:start w:val="1"/>
      <w:numFmt w:val="decimal"/>
      <w:lvlText w:val="%1."/>
      <w:lvlJc w:val="left"/>
      <w:pPr>
        <w:ind w:left="5322" w:hanging="360"/>
      </w:pPr>
      <w:rPr>
        <w:rFonts w:eastAsia="Times New Roman" w:hint="default"/>
      </w:rPr>
    </w:lvl>
    <w:lvl w:ilvl="1">
      <w:start w:val="10"/>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abstractNum w:abstractNumId="42">
    <w:nsid w:val="782446E5"/>
    <w:multiLevelType w:val="multilevel"/>
    <w:tmpl w:val="F36E4C02"/>
    <w:lvl w:ilvl="0">
      <w:start w:val="4"/>
      <w:numFmt w:val="decimal"/>
      <w:lvlText w:val="%1."/>
      <w:lvlJc w:val="left"/>
      <w:pPr>
        <w:ind w:left="15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9C01046"/>
    <w:multiLevelType w:val="hybridMultilevel"/>
    <w:tmpl w:val="0A444DDC"/>
    <w:lvl w:ilvl="0" w:tplc="4476E5E8">
      <w:start w:val="1"/>
      <w:numFmt w:val="bullet"/>
      <w:lvlText w:val="-"/>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B8B5A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FADDB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4F5E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F239B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2D78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E3C3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69E1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8664E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F455C5E"/>
    <w:multiLevelType w:val="hybridMultilevel"/>
    <w:tmpl w:val="8282351A"/>
    <w:lvl w:ilvl="0" w:tplc="AA8652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2C438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CC559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0372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74412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4CD21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B08DE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186CC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C4EA0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6"/>
  </w:num>
  <w:num w:numId="6">
    <w:abstractNumId w:val="20"/>
  </w:num>
  <w:num w:numId="7">
    <w:abstractNumId w:val="0"/>
  </w:num>
  <w:num w:numId="8">
    <w:abstractNumId w:val="1"/>
  </w:num>
  <w:num w:numId="9">
    <w:abstractNumId w:val="2"/>
  </w:num>
  <w:num w:numId="10">
    <w:abstractNumId w:val="3"/>
  </w:num>
  <w:num w:numId="11">
    <w:abstractNumId w:val="4"/>
  </w:num>
  <w:num w:numId="12">
    <w:abstractNumId w:val="39"/>
  </w:num>
  <w:num w:numId="13">
    <w:abstractNumId w:val="7"/>
  </w:num>
  <w:num w:numId="14">
    <w:abstractNumId w:val="43"/>
  </w:num>
  <w:num w:numId="15">
    <w:abstractNumId w:val="36"/>
  </w:num>
  <w:num w:numId="16">
    <w:abstractNumId w:val="27"/>
  </w:num>
  <w:num w:numId="17">
    <w:abstractNumId w:val="31"/>
  </w:num>
  <w:num w:numId="18">
    <w:abstractNumId w:val="11"/>
  </w:num>
  <w:num w:numId="19">
    <w:abstractNumId w:val="22"/>
  </w:num>
  <w:num w:numId="20">
    <w:abstractNumId w:val="21"/>
  </w:num>
  <w:num w:numId="21">
    <w:abstractNumId w:val="28"/>
  </w:num>
  <w:num w:numId="22">
    <w:abstractNumId w:val="33"/>
  </w:num>
  <w:num w:numId="23">
    <w:abstractNumId w:val="15"/>
  </w:num>
  <w:num w:numId="24">
    <w:abstractNumId w:val="35"/>
  </w:num>
  <w:num w:numId="25">
    <w:abstractNumId w:val="13"/>
  </w:num>
  <w:num w:numId="26">
    <w:abstractNumId w:val="23"/>
  </w:num>
  <w:num w:numId="27">
    <w:abstractNumId w:val="42"/>
  </w:num>
  <w:num w:numId="28">
    <w:abstractNumId w:val="12"/>
  </w:num>
  <w:num w:numId="29">
    <w:abstractNumId w:val="32"/>
  </w:num>
  <w:num w:numId="30">
    <w:abstractNumId w:val="44"/>
  </w:num>
  <w:num w:numId="31">
    <w:abstractNumId w:val="16"/>
  </w:num>
  <w:num w:numId="32">
    <w:abstractNumId w:val="9"/>
  </w:num>
  <w:num w:numId="33">
    <w:abstractNumId w:val="38"/>
  </w:num>
  <w:num w:numId="34">
    <w:abstractNumId w:val="5"/>
  </w:num>
  <w:num w:numId="35">
    <w:abstractNumId w:val="29"/>
  </w:num>
  <w:num w:numId="36">
    <w:abstractNumId w:val="14"/>
  </w:num>
  <w:num w:numId="37">
    <w:abstractNumId w:val="24"/>
  </w:num>
  <w:num w:numId="38">
    <w:abstractNumId w:val="37"/>
  </w:num>
  <w:num w:numId="39">
    <w:abstractNumId w:val="19"/>
  </w:num>
  <w:num w:numId="40">
    <w:abstractNumId w:val="34"/>
  </w:num>
  <w:num w:numId="41">
    <w:abstractNumId w:val="17"/>
  </w:num>
  <w:num w:numId="42">
    <w:abstractNumId w:val="18"/>
  </w:num>
  <w:num w:numId="43">
    <w:abstractNumId w:val="8"/>
  </w:num>
  <w:num w:numId="44">
    <w:abstractNumId w:val="41"/>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245E95"/>
    <w:rsid w:val="000038CB"/>
    <w:rsid w:val="00017EBC"/>
    <w:rsid w:val="00051D98"/>
    <w:rsid w:val="00082736"/>
    <w:rsid w:val="0008440C"/>
    <w:rsid w:val="00084D69"/>
    <w:rsid w:val="000855F5"/>
    <w:rsid w:val="00095C22"/>
    <w:rsid w:val="000A3297"/>
    <w:rsid w:val="000A71B5"/>
    <w:rsid w:val="000B4A44"/>
    <w:rsid w:val="000B4DA8"/>
    <w:rsid w:val="000C3033"/>
    <w:rsid w:val="000C3809"/>
    <w:rsid w:val="000C671B"/>
    <w:rsid w:val="000D0500"/>
    <w:rsid w:val="000E5A77"/>
    <w:rsid w:val="000F44FE"/>
    <w:rsid w:val="00120C08"/>
    <w:rsid w:val="00121423"/>
    <w:rsid w:val="00126265"/>
    <w:rsid w:val="001267CB"/>
    <w:rsid w:val="00160AB3"/>
    <w:rsid w:val="00165C29"/>
    <w:rsid w:val="001D2337"/>
    <w:rsid w:val="00216979"/>
    <w:rsid w:val="00221B64"/>
    <w:rsid w:val="00224C15"/>
    <w:rsid w:val="00237121"/>
    <w:rsid w:val="00244A1D"/>
    <w:rsid w:val="00245E95"/>
    <w:rsid w:val="00256AF7"/>
    <w:rsid w:val="00260E1B"/>
    <w:rsid w:val="00265720"/>
    <w:rsid w:val="00265969"/>
    <w:rsid w:val="00280E2E"/>
    <w:rsid w:val="00284FC7"/>
    <w:rsid w:val="00295070"/>
    <w:rsid w:val="002978B3"/>
    <w:rsid w:val="002A1A6B"/>
    <w:rsid w:val="002A62A5"/>
    <w:rsid w:val="002B7693"/>
    <w:rsid w:val="002C3D33"/>
    <w:rsid w:val="00314E67"/>
    <w:rsid w:val="00356C4F"/>
    <w:rsid w:val="0036375B"/>
    <w:rsid w:val="00365CCB"/>
    <w:rsid w:val="00375584"/>
    <w:rsid w:val="00385337"/>
    <w:rsid w:val="00387BE4"/>
    <w:rsid w:val="00394809"/>
    <w:rsid w:val="0039686B"/>
    <w:rsid w:val="003B2FDC"/>
    <w:rsid w:val="003C665C"/>
    <w:rsid w:val="003D2AEA"/>
    <w:rsid w:val="003E2FA4"/>
    <w:rsid w:val="003F3527"/>
    <w:rsid w:val="003F6D0F"/>
    <w:rsid w:val="004027F0"/>
    <w:rsid w:val="004030EA"/>
    <w:rsid w:val="00405AAD"/>
    <w:rsid w:val="00413B98"/>
    <w:rsid w:val="004147C3"/>
    <w:rsid w:val="00423D60"/>
    <w:rsid w:val="00424C2F"/>
    <w:rsid w:val="00432DB2"/>
    <w:rsid w:val="00441AB0"/>
    <w:rsid w:val="00444EDC"/>
    <w:rsid w:val="00460DB3"/>
    <w:rsid w:val="004828D5"/>
    <w:rsid w:val="00482BE1"/>
    <w:rsid w:val="004B552E"/>
    <w:rsid w:val="004E5509"/>
    <w:rsid w:val="004F0F91"/>
    <w:rsid w:val="004F2241"/>
    <w:rsid w:val="004F5DD7"/>
    <w:rsid w:val="00527816"/>
    <w:rsid w:val="00537053"/>
    <w:rsid w:val="005479A7"/>
    <w:rsid w:val="00553409"/>
    <w:rsid w:val="00560713"/>
    <w:rsid w:val="00560B2A"/>
    <w:rsid w:val="005719AA"/>
    <w:rsid w:val="0058070D"/>
    <w:rsid w:val="00590201"/>
    <w:rsid w:val="005970C1"/>
    <w:rsid w:val="005A2CAF"/>
    <w:rsid w:val="005A515E"/>
    <w:rsid w:val="005B0CEB"/>
    <w:rsid w:val="005B78A9"/>
    <w:rsid w:val="005D10DF"/>
    <w:rsid w:val="005E154B"/>
    <w:rsid w:val="005E421F"/>
    <w:rsid w:val="005F127B"/>
    <w:rsid w:val="006127EF"/>
    <w:rsid w:val="006137B6"/>
    <w:rsid w:val="00624434"/>
    <w:rsid w:val="0062453C"/>
    <w:rsid w:val="00633C2F"/>
    <w:rsid w:val="00637451"/>
    <w:rsid w:val="00641F31"/>
    <w:rsid w:val="00644481"/>
    <w:rsid w:val="006713AD"/>
    <w:rsid w:val="00672656"/>
    <w:rsid w:val="00691F6F"/>
    <w:rsid w:val="006A5290"/>
    <w:rsid w:val="006D723E"/>
    <w:rsid w:val="006F3928"/>
    <w:rsid w:val="006F5B8E"/>
    <w:rsid w:val="00700019"/>
    <w:rsid w:val="00701E58"/>
    <w:rsid w:val="007067D0"/>
    <w:rsid w:val="00712E90"/>
    <w:rsid w:val="00724316"/>
    <w:rsid w:val="007352AC"/>
    <w:rsid w:val="00740F27"/>
    <w:rsid w:val="00743257"/>
    <w:rsid w:val="00744009"/>
    <w:rsid w:val="00764B89"/>
    <w:rsid w:val="00766117"/>
    <w:rsid w:val="00785039"/>
    <w:rsid w:val="00797170"/>
    <w:rsid w:val="00797290"/>
    <w:rsid w:val="007A2491"/>
    <w:rsid w:val="007C66DB"/>
    <w:rsid w:val="007E0EEB"/>
    <w:rsid w:val="007E65AD"/>
    <w:rsid w:val="007F4EFC"/>
    <w:rsid w:val="007F575C"/>
    <w:rsid w:val="00810F89"/>
    <w:rsid w:val="0083765E"/>
    <w:rsid w:val="008402B8"/>
    <w:rsid w:val="00844FE1"/>
    <w:rsid w:val="00874A0C"/>
    <w:rsid w:val="00874ED0"/>
    <w:rsid w:val="008A052D"/>
    <w:rsid w:val="008A2947"/>
    <w:rsid w:val="008D125B"/>
    <w:rsid w:val="008D7089"/>
    <w:rsid w:val="008E3451"/>
    <w:rsid w:val="008E5D6C"/>
    <w:rsid w:val="00937571"/>
    <w:rsid w:val="00940010"/>
    <w:rsid w:val="00944149"/>
    <w:rsid w:val="00962829"/>
    <w:rsid w:val="009767E3"/>
    <w:rsid w:val="00976921"/>
    <w:rsid w:val="009873B1"/>
    <w:rsid w:val="009968D2"/>
    <w:rsid w:val="009A1C38"/>
    <w:rsid w:val="009A78C6"/>
    <w:rsid w:val="009E36DF"/>
    <w:rsid w:val="009E39AE"/>
    <w:rsid w:val="009E3E8B"/>
    <w:rsid w:val="009E4969"/>
    <w:rsid w:val="00A055B7"/>
    <w:rsid w:val="00A12175"/>
    <w:rsid w:val="00A33E71"/>
    <w:rsid w:val="00A763CE"/>
    <w:rsid w:val="00A85EEA"/>
    <w:rsid w:val="00A933F6"/>
    <w:rsid w:val="00AA125A"/>
    <w:rsid w:val="00AB0969"/>
    <w:rsid w:val="00AB4A39"/>
    <w:rsid w:val="00AC7AE4"/>
    <w:rsid w:val="00AD48E8"/>
    <w:rsid w:val="00AD53B3"/>
    <w:rsid w:val="00B14284"/>
    <w:rsid w:val="00B21081"/>
    <w:rsid w:val="00B2387F"/>
    <w:rsid w:val="00B3530B"/>
    <w:rsid w:val="00B62C73"/>
    <w:rsid w:val="00B77E2E"/>
    <w:rsid w:val="00BC5320"/>
    <w:rsid w:val="00C173DF"/>
    <w:rsid w:val="00C2369D"/>
    <w:rsid w:val="00C25CAB"/>
    <w:rsid w:val="00C460E5"/>
    <w:rsid w:val="00C46BBC"/>
    <w:rsid w:val="00C527CA"/>
    <w:rsid w:val="00C66CB5"/>
    <w:rsid w:val="00C949B9"/>
    <w:rsid w:val="00CA058C"/>
    <w:rsid w:val="00CA161D"/>
    <w:rsid w:val="00CA50EC"/>
    <w:rsid w:val="00CB792A"/>
    <w:rsid w:val="00CC4759"/>
    <w:rsid w:val="00CD510E"/>
    <w:rsid w:val="00CF354B"/>
    <w:rsid w:val="00D259B6"/>
    <w:rsid w:val="00D26C61"/>
    <w:rsid w:val="00D44869"/>
    <w:rsid w:val="00D463F9"/>
    <w:rsid w:val="00D56254"/>
    <w:rsid w:val="00D6468C"/>
    <w:rsid w:val="00D70EC2"/>
    <w:rsid w:val="00D72283"/>
    <w:rsid w:val="00D85E2A"/>
    <w:rsid w:val="00DB29B6"/>
    <w:rsid w:val="00DD7834"/>
    <w:rsid w:val="00DE3BA2"/>
    <w:rsid w:val="00DF0139"/>
    <w:rsid w:val="00E013AF"/>
    <w:rsid w:val="00E04D6B"/>
    <w:rsid w:val="00E226F3"/>
    <w:rsid w:val="00E347F8"/>
    <w:rsid w:val="00E34BCC"/>
    <w:rsid w:val="00E47AE7"/>
    <w:rsid w:val="00E723F6"/>
    <w:rsid w:val="00EB72A4"/>
    <w:rsid w:val="00ED2556"/>
    <w:rsid w:val="00EE00F3"/>
    <w:rsid w:val="00EF258D"/>
    <w:rsid w:val="00F025A6"/>
    <w:rsid w:val="00F129A7"/>
    <w:rsid w:val="00F14A17"/>
    <w:rsid w:val="00F1620B"/>
    <w:rsid w:val="00F224FB"/>
    <w:rsid w:val="00F42F45"/>
    <w:rsid w:val="00F52A53"/>
    <w:rsid w:val="00F53EDB"/>
    <w:rsid w:val="00F54DDB"/>
    <w:rsid w:val="00F61015"/>
    <w:rsid w:val="00F7502E"/>
    <w:rsid w:val="00F75E15"/>
    <w:rsid w:val="00F81497"/>
    <w:rsid w:val="00F91F39"/>
    <w:rsid w:val="00F96CDA"/>
    <w:rsid w:val="00FB6EF1"/>
    <w:rsid w:val="00FC0122"/>
    <w:rsid w:val="00FC2097"/>
    <w:rsid w:val="00FC64B5"/>
    <w:rsid w:val="00FC6C49"/>
    <w:rsid w:val="00FE325E"/>
    <w:rsid w:val="00FF2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E7"/>
    <w:rPr>
      <w:rFonts w:eastAsia="Times New Roman" w:cs="Calibri"/>
      <w:sz w:val="22"/>
      <w:szCs w:val="22"/>
    </w:rPr>
  </w:style>
  <w:style w:type="paragraph" w:styleId="1">
    <w:name w:val="heading 1"/>
    <w:basedOn w:val="a"/>
    <w:next w:val="a"/>
    <w:link w:val="10"/>
    <w:uiPriority w:val="9"/>
    <w:qFormat/>
    <w:locked/>
    <w:rsid w:val="008402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locked/>
    <w:rsid w:val="00840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8402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2B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402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02B8"/>
    <w:rPr>
      <w:rFonts w:asciiTheme="majorHAnsi" w:eastAsiaTheme="majorEastAsia" w:hAnsiTheme="majorHAnsi" w:cstheme="majorBidi"/>
      <w:b/>
      <w:bCs/>
      <w:color w:val="4F81BD" w:themeColor="accent1"/>
      <w:sz w:val="22"/>
      <w:szCs w:val="22"/>
    </w:rPr>
  </w:style>
  <w:style w:type="paragraph" w:styleId="a3">
    <w:name w:val="Body Text"/>
    <w:basedOn w:val="a"/>
    <w:link w:val="a4"/>
    <w:uiPriority w:val="99"/>
    <w:semiHidden/>
    <w:rsid w:val="00245E95"/>
    <w:pPr>
      <w:spacing w:line="360" w:lineRule="auto"/>
      <w:jc w:val="both"/>
    </w:pPr>
    <w:rPr>
      <w:rFonts w:ascii="Times New Roman" w:hAnsi="Times New Roman" w:cs="Times New Roman"/>
      <w:sz w:val="28"/>
      <w:szCs w:val="28"/>
    </w:rPr>
  </w:style>
  <w:style w:type="character" w:customStyle="1" w:styleId="a4">
    <w:name w:val="Основной текст Знак"/>
    <w:link w:val="a3"/>
    <w:uiPriority w:val="99"/>
    <w:semiHidden/>
    <w:locked/>
    <w:rsid w:val="00245E95"/>
    <w:rPr>
      <w:rFonts w:ascii="Times New Roman" w:hAnsi="Times New Roman" w:cs="Times New Roman"/>
      <w:sz w:val="28"/>
      <w:szCs w:val="28"/>
      <w:lang w:eastAsia="ru-RU"/>
    </w:rPr>
  </w:style>
  <w:style w:type="paragraph" w:styleId="a5">
    <w:name w:val="Body Text Indent"/>
    <w:basedOn w:val="a"/>
    <w:link w:val="a6"/>
    <w:uiPriority w:val="99"/>
    <w:semiHidden/>
    <w:rsid w:val="00245E95"/>
    <w:pPr>
      <w:spacing w:after="120"/>
      <w:ind w:left="283"/>
    </w:pPr>
  </w:style>
  <w:style w:type="character" w:customStyle="1" w:styleId="a6">
    <w:name w:val="Основной текст с отступом Знак"/>
    <w:link w:val="a5"/>
    <w:uiPriority w:val="99"/>
    <w:semiHidden/>
    <w:locked/>
    <w:rsid w:val="00245E95"/>
    <w:rPr>
      <w:rFonts w:ascii="Calibri" w:hAnsi="Calibri" w:cs="Calibri"/>
      <w:lang w:eastAsia="ru-RU"/>
    </w:rPr>
  </w:style>
  <w:style w:type="paragraph" w:styleId="a7">
    <w:name w:val="No Spacing"/>
    <w:uiPriority w:val="1"/>
    <w:qFormat/>
    <w:rsid w:val="00245E95"/>
    <w:rPr>
      <w:rFonts w:eastAsia="Times New Roman" w:cs="Calibri"/>
      <w:sz w:val="22"/>
      <w:szCs w:val="22"/>
    </w:rPr>
  </w:style>
  <w:style w:type="paragraph" w:styleId="a8">
    <w:name w:val="List Paragraph"/>
    <w:basedOn w:val="a"/>
    <w:uiPriority w:val="34"/>
    <w:qFormat/>
    <w:rsid w:val="00245E95"/>
    <w:pPr>
      <w:spacing w:before="100" w:beforeAutospacing="1" w:after="100" w:afterAutospacing="1"/>
      <w:ind w:left="720"/>
      <w:jc w:val="both"/>
    </w:pPr>
    <w:rPr>
      <w:lang w:val="en-US" w:eastAsia="en-US"/>
    </w:rPr>
  </w:style>
  <w:style w:type="paragraph" w:customStyle="1" w:styleId="ConsPlusNormal">
    <w:name w:val="ConsPlusNormal"/>
    <w:uiPriority w:val="99"/>
    <w:rsid w:val="00245E95"/>
    <w:pPr>
      <w:widowControl w:val="0"/>
      <w:suppressAutoHyphens/>
      <w:autoSpaceDE w:val="0"/>
      <w:ind w:firstLine="720"/>
    </w:pPr>
    <w:rPr>
      <w:rFonts w:ascii="Arial" w:hAnsi="Arial" w:cs="Arial"/>
      <w:lang w:eastAsia="ar-SA"/>
    </w:rPr>
  </w:style>
  <w:style w:type="paragraph" w:customStyle="1" w:styleId="ConsPlusTitle">
    <w:name w:val="ConsPlusTitle"/>
    <w:rsid w:val="00245E95"/>
    <w:pPr>
      <w:widowControl w:val="0"/>
      <w:autoSpaceDE w:val="0"/>
      <w:autoSpaceDN w:val="0"/>
      <w:adjustRightInd w:val="0"/>
    </w:pPr>
    <w:rPr>
      <w:rFonts w:ascii="Arial" w:eastAsia="Times New Roman" w:hAnsi="Arial" w:cs="Arial"/>
      <w:b/>
      <w:bCs/>
    </w:rPr>
  </w:style>
  <w:style w:type="paragraph" w:customStyle="1" w:styleId="ConsTitle">
    <w:name w:val="ConsTitle"/>
    <w:uiPriority w:val="99"/>
    <w:rsid w:val="00245E95"/>
    <w:pPr>
      <w:widowControl w:val="0"/>
      <w:autoSpaceDE w:val="0"/>
      <w:autoSpaceDN w:val="0"/>
      <w:adjustRightInd w:val="0"/>
      <w:ind w:right="19772"/>
    </w:pPr>
    <w:rPr>
      <w:rFonts w:ascii="Arial" w:eastAsia="Times New Roman" w:hAnsi="Arial" w:cs="Arial"/>
      <w:b/>
      <w:bCs/>
      <w:sz w:val="16"/>
      <w:szCs w:val="16"/>
    </w:rPr>
  </w:style>
  <w:style w:type="table" w:styleId="a9">
    <w:name w:val="Table Grid"/>
    <w:basedOn w:val="a1"/>
    <w:uiPriority w:val="99"/>
    <w:rsid w:val="00245E9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245E95"/>
    <w:rPr>
      <w:rFonts w:ascii="Tahoma" w:hAnsi="Tahoma" w:cs="Tahoma"/>
      <w:sz w:val="16"/>
      <w:szCs w:val="16"/>
    </w:rPr>
  </w:style>
  <w:style w:type="character" w:customStyle="1" w:styleId="ab">
    <w:name w:val="Текст выноски Знак"/>
    <w:link w:val="aa"/>
    <w:uiPriority w:val="99"/>
    <w:locked/>
    <w:rsid w:val="00245E95"/>
    <w:rPr>
      <w:rFonts w:ascii="Tahoma" w:hAnsi="Tahoma" w:cs="Tahoma"/>
      <w:sz w:val="16"/>
      <w:szCs w:val="16"/>
      <w:lang w:eastAsia="ru-RU"/>
    </w:rPr>
  </w:style>
  <w:style w:type="character" w:styleId="ac">
    <w:name w:val="Hyperlink"/>
    <w:basedOn w:val="a0"/>
    <w:uiPriority w:val="99"/>
    <w:unhideWhenUsed/>
    <w:rsid w:val="000D0500"/>
    <w:rPr>
      <w:color w:val="0000FF" w:themeColor="hyperlink"/>
      <w:u w:val="single"/>
    </w:rPr>
  </w:style>
  <w:style w:type="character" w:styleId="ad">
    <w:name w:val="Emphasis"/>
    <w:basedOn w:val="a0"/>
    <w:qFormat/>
    <w:locked/>
    <w:rsid w:val="008402B8"/>
    <w:rPr>
      <w:i/>
      <w:iCs/>
    </w:rPr>
  </w:style>
  <w:style w:type="paragraph" w:styleId="ae">
    <w:name w:val="footnote text"/>
    <w:basedOn w:val="a"/>
    <w:link w:val="af"/>
    <w:semiHidden/>
    <w:rsid w:val="00797290"/>
    <w:rPr>
      <w:rFonts w:ascii="Times New Roman" w:hAnsi="Times New Roman" w:cs="Times New Roman"/>
      <w:sz w:val="20"/>
      <w:szCs w:val="20"/>
    </w:rPr>
  </w:style>
  <w:style w:type="character" w:customStyle="1" w:styleId="af">
    <w:name w:val="Текст сноски Знак"/>
    <w:basedOn w:val="a0"/>
    <w:link w:val="ae"/>
    <w:semiHidden/>
    <w:rsid w:val="00797290"/>
    <w:rPr>
      <w:rFonts w:ascii="Times New Roman" w:eastAsia="Times New Roman" w:hAnsi="Times New Roman"/>
    </w:rPr>
  </w:style>
  <w:style w:type="character" w:styleId="af0">
    <w:name w:val="footnote reference"/>
    <w:basedOn w:val="a0"/>
    <w:semiHidden/>
    <w:rsid w:val="00797290"/>
    <w:rPr>
      <w:vertAlign w:val="superscript"/>
    </w:rPr>
  </w:style>
  <w:style w:type="paragraph" w:styleId="af1">
    <w:name w:val="header"/>
    <w:basedOn w:val="a"/>
    <w:link w:val="af2"/>
    <w:uiPriority w:val="99"/>
    <w:unhideWhenUsed/>
    <w:rsid w:val="00F129A7"/>
    <w:pPr>
      <w:tabs>
        <w:tab w:val="center" w:pos="4677"/>
        <w:tab w:val="right" w:pos="9355"/>
      </w:tabs>
    </w:pPr>
  </w:style>
  <w:style w:type="character" w:customStyle="1" w:styleId="af2">
    <w:name w:val="Верхний колонтитул Знак"/>
    <w:basedOn w:val="a0"/>
    <w:link w:val="af1"/>
    <w:uiPriority w:val="99"/>
    <w:rsid w:val="00F129A7"/>
    <w:rPr>
      <w:rFonts w:eastAsia="Times New Roman" w:cs="Calibri"/>
      <w:sz w:val="22"/>
      <w:szCs w:val="22"/>
    </w:rPr>
  </w:style>
  <w:style w:type="character" w:styleId="af3">
    <w:name w:val="page number"/>
    <w:basedOn w:val="a0"/>
    <w:uiPriority w:val="99"/>
    <w:rsid w:val="00F129A7"/>
    <w:rPr>
      <w:rFonts w:cs="Times New Roman"/>
    </w:rPr>
  </w:style>
  <w:style w:type="table" w:customStyle="1" w:styleId="11">
    <w:name w:val="Сетка таблицы1"/>
    <w:basedOn w:val="a1"/>
    <w:next w:val="a9"/>
    <w:uiPriority w:val="99"/>
    <w:rsid w:val="00F129A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unhideWhenUsed/>
    <w:rsid w:val="00385337"/>
    <w:pPr>
      <w:tabs>
        <w:tab w:val="center" w:pos="4677"/>
        <w:tab w:val="right" w:pos="9355"/>
      </w:tabs>
    </w:pPr>
  </w:style>
  <w:style w:type="character" w:customStyle="1" w:styleId="af5">
    <w:name w:val="Нижний колонтитул Знак"/>
    <w:basedOn w:val="a0"/>
    <w:link w:val="af4"/>
    <w:uiPriority w:val="99"/>
    <w:rsid w:val="00385337"/>
    <w:rPr>
      <w:rFonts w:eastAsia="Times New Roman" w:cs="Calibri"/>
      <w:sz w:val="22"/>
      <w:szCs w:val="22"/>
    </w:rPr>
  </w:style>
  <w:style w:type="paragraph" w:styleId="31">
    <w:name w:val="Body Text 3"/>
    <w:basedOn w:val="a"/>
    <w:link w:val="32"/>
    <w:rsid w:val="008A2947"/>
    <w:pPr>
      <w:spacing w:after="120"/>
    </w:pPr>
    <w:rPr>
      <w:rFonts w:ascii="Times New Roman" w:hAnsi="Times New Roman" w:cs="Times New Roman"/>
      <w:sz w:val="16"/>
      <w:szCs w:val="16"/>
    </w:rPr>
  </w:style>
  <w:style w:type="character" w:customStyle="1" w:styleId="32">
    <w:name w:val="Основной текст 3 Знак"/>
    <w:basedOn w:val="a0"/>
    <w:link w:val="31"/>
    <w:rsid w:val="008A2947"/>
    <w:rPr>
      <w:rFonts w:ascii="Times New Roman" w:eastAsia="Times New Roman" w:hAnsi="Times New Roman"/>
      <w:sz w:val="16"/>
      <w:szCs w:val="16"/>
    </w:rPr>
  </w:style>
  <w:style w:type="paragraph" w:styleId="af6">
    <w:name w:val="Normal (Web)"/>
    <w:basedOn w:val="a"/>
    <w:uiPriority w:val="99"/>
    <w:unhideWhenUsed/>
    <w:rsid w:val="002978B3"/>
    <w:pPr>
      <w:spacing w:before="100" w:beforeAutospacing="1" w:after="100" w:afterAutospacing="1"/>
    </w:pPr>
    <w:rPr>
      <w:rFonts w:ascii="Times New Roman" w:hAnsi="Times New Roman" w:cs="Times New Roman"/>
      <w:sz w:val="24"/>
      <w:szCs w:val="24"/>
    </w:rPr>
  </w:style>
  <w:style w:type="character" w:styleId="af7">
    <w:name w:val="Strong"/>
    <w:basedOn w:val="a0"/>
    <w:uiPriority w:val="22"/>
    <w:qFormat/>
    <w:locked/>
    <w:rsid w:val="002978B3"/>
    <w:rPr>
      <w:b/>
      <w:bCs/>
    </w:rPr>
  </w:style>
  <w:style w:type="table" w:customStyle="1" w:styleId="TableGrid">
    <w:name w:val="TableGrid"/>
    <w:rsid w:val="00EF258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8">
    <w:name w:val="Текст примечания Знак"/>
    <w:basedOn w:val="a0"/>
    <w:link w:val="af9"/>
    <w:uiPriority w:val="99"/>
    <w:semiHidden/>
    <w:rsid w:val="00EF258D"/>
    <w:rPr>
      <w:rFonts w:cs="Calibri"/>
      <w:color w:val="000000"/>
    </w:rPr>
  </w:style>
  <w:style w:type="paragraph" w:styleId="af9">
    <w:name w:val="annotation text"/>
    <w:basedOn w:val="a"/>
    <w:link w:val="af8"/>
    <w:uiPriority w:val="99"/>
    <w:semiHidden/>
    <w:unhideWhenUsed/>
    <w:rsid w:val="00EF258D"/>
    <w:pPr>
      <w:spacing w:after="160"/>
    </w:pPr>
    <w:rPr>
      <w:rFonts w:eastAsia="Calibri"/>
      <w:color w:val="000000"/>
      <w:sz w:val="20"/>
      <w:szCs w:val="20"/>
    </w:rPr>
  </w:style>
  <w:style w:type="character" w:customStyle="1" w:styleId="afa">
    <w:name w:val="Тема примечания Знак"/>
    <w:basedOn w:val="af8"/>
    <w:link w:val="afb"/>
    <w:uiPriority w:val="99"/>
    <w:semiHidden/>
    <w:rsid w:val="00EF258D"/>
    <w:rPr>
      <w:rFonts w:cs="Calibri"/>
      <w:b/>
      <w:bCs/>
      <w:color w:val="000000"/>
    </w:rPr>
  </w:style>
  <w:style w:type="paragraph" w:styleId="afb">
    <w:name w:val="annotation subject"/>
    <w:basedOn w:val="af9"/>
    <w:next w:val="af9"/>
    <w:link w:val="afa"/>
    <w:uiPriority w:val="99"/>
    <w:semiHidden/>
    <w:unhideWhenUsed/>
    <w:rsid w:val="00EF258D"/>
    <w:rPr>
      <w:b/>
      <w:bCs/>
    </w:rPr>
  </w:style>
  <w:style w:type="character" w:styleId="afc">
    <w:name w:val="FollowedHyperlink"/>
    <w:basedOn w:val="a0"/>
    <w:uiPriority w:val="99"/>
    <w:semiHidden/>
    <w:unhideWhenUsed/>
    <w:rsid w:val="00C66C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71131">
      <w:bodyDiv w:val="1"/>
      <w:marLeft w:val="0"/>
      <w:marRight w:val="0"/>
      <w:marTop w:val="0"/>
      <w:marBottom w:val="0"/>
      <w:divBdr>
        <w:top w:val="none" w:sz="0" w:space="0" w:color="auto"/>
        <w:left w:val="none" w:sz="0" w:space="0" w:color="auto"/>
        <w:bottom w:val="none" w:sz="0" w:space="0" w:color="auto"/>
        <w:right w:val="none" w:sz="0" w:space="0" w:color="auto"/>
      </w:divBdr>
    </w:div>
    <w:div w:id="96298136">
      <w:bodyDiv w:val="1"/>
      <w:marLeft w:val="0"/>
      <w:marRight w:val="0"/>
      <w:marTop w:val="0"/>
      <w:marBottom w:val="0"/>
      <w:divBdr>
        <w:top w:val="none" w:sz="0" w:space="0" w:color="auto"/>
        <w:left w:val="none" w:sz="0" w:space="0" w:color="auto"/>
        <w:bottom w:val="none" w:sz="0" w:space="0" w:color="auto"/>
        <w:right w:val="none" w:sz="0" w:space="0" w:color="auto"/>
      </w:divBdr>
    </w:div>
    <w:div w:id="172302818">
      <w:bodyDiv w:val="1"/>
      <w:marLeft w:val="0"/>
      <w:marRight w:val="0"/>
      <w:marTop w:val="0"/>
      <w:marBottom w:val="0"/>
      <w:divBdr>
        <w:top w:val="none" w:sz="0" w:space="0" w:color="auto"/>
        <w:left w:val="none" w:sz="0" w:space="0" w:color="auto"/>
        <w:bottom w:val="none" w:sz="0" w:space="0" w:color="auto"/>
        <w:right w:val="none" w:sz="0" w:space="0" w:color="auto"/>
      </w:divBdr>
      <w:divsChild>
        <w:div w:id="1026180616">
          <w:marLeft w:val="0"/>
          <w:marRight w:val="0"/>
          <w:marTop w:val="0"/>
          <w:marBottom w:val="0"/>
          <w:divBdr>
            <w:top w:val="none" w:sz="0" w:space="0" w:color="auto"/>
            <w:left w:val="none" w:sz="0" w:space="0" w:color="auto"/>
            <w:bottom w:val="single" w:sz="6" w:space="0" w:color="EEEEEE"/>
            <w:right w:val="none" w:sz="0" w:space="0" w:color="auto"/>
          </w:divBdr>
          <w:divsChild>
            <w:div w:id="1840850848">
              <w:marLeft w:val="0"/>
              <w:marRight w:val="0"/>
              <w:marTop w:val="0"/>
              <w:marBottom w:val="0"/>
              <w:divBdr>
                <w:top w:val="none" w:sz="0" w:space="0" w:color="auto"/>
                <w:left w:val="none" w:sz="0" w:space="0" w:color="auto"/>
                <w:bottom w:val="none" w:sz="0" w:space="0" w:color="auto"/>
                <w:right w:val="none" w:sz="0" w:space="0" w:color="auto"/>
              </w:divBdr>
            </w:div>
          </w:divsChild>
        </w:div>
        <w:div w:id="366417605">
          <w:marLeft w:val="0"/>
          <w:marRight w:val="0"/>
          <w:marTop w:val="0"/>
          <w:marBottom w:val="0"/>
          <w:divBdr>
            <w:top w:val="none" w:sz="0" w:space="0" w:color="auto"/>
            <w:left w:val="none" w:sz="0" w:space="0" w:color="auto"/>
            <w:bottom w:val="single" w:sz="6" w:space="0" w:color="EEEEEE"/>
            <w:right w:val="none" w:sz="0" w:space="0" w:color="auto"/>
          </w:divBdr>
          <w:divsChild>
            <w:div w:id="937177743">
              <w:marLeft w:val="0"/>
              <w:marRight w:val="0"/>
              <w:marTop w:val="0"/>
              <w:marBottom w:val="0"/>
              <w:divBdr>
                <w:top w:val="none" w:sz="0" w:space="0" w:color="auto"/>
                <w:left w:val="none" w:sz="0" w:space="0" w:color="auto"/>
                <w:bottom w:val="none" w:sz="0" w:space="0" w:color="auto"/>
                <w:right w:val="none" w:sz="0" w:space="0" w:color="auto"/>
              </w:divBdr>
            </w:div>
            <w:div w:id="10396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516">
      <w:bodyDiv w:val="1"/>
      <w:marLeft w:val="0"/>
      <w:marRight w:val="0"/>
      <w:marTop w:val="0"/>
      <w:marBottom w:val="0"/>
      <w:divBdr>
        <w:top w:val="none" w:sz="0" w:space="0" w:color="auto"/>
        <w:left w:val="none" w:sz="0" w:space="0" w:color="auto"/>
        <w:bottom w:val="none" w:sz="0" w:space="0" w:color="auto"/>
        <w:right w:val="none" w:sz="0" w:space="0" w:color="auto"/>
      </w:divBdr>
    </w:div>
    <w:div w:id="262804411">
      <w:bodyDiv w:val="1"/>
      <w:marLeft w:val="0"/>
      <w:marRight w:val="0"/>
      <w:marTop w:val="0"/>
      <w:marBottom w:val="0"/>
      <w:divBdr>
        <w:top w:val="none" w:sz="0" w:space="0" w:color="auto"/>
        <w:left w:val="none" w:sz="0" w:space="0" w:color="auto"/>
        <w:bottom w:val="none" w:sz="0" w:space="0" w:color="auto"/>
        <w:right w:val="none" w:sz="0" w:space="0" w:color="auto"/>
      </w:divBdr>
    </w:div>
    <w:div w:id="338389402">
      <w:bodyDiv w:val="1"/>
      <w:marLeft w:val="0"/>
      <w:marRight w:val="0"/>
      <w:marTop w:val="0"/>
      <w:marBottom w:val="0"/>
      <w:divBdr>
        <w:top w:val="none" w:sz="0" w:space="0" w:color="auto"/>
        <w:left w:val="none" w:sz="0" w:space="0" w:color="auto"/>
        <w:bottom w:val="none" w:sz="0" w:space="0" w:color="auto"/>
        <w:right w:val="none" w:sz="0" w:space="0" w:color="auto"/>
      </w:divBdr>
    </w:div>
    <w:div w:id="340663973">
      <w:bodyDiv w:val="1"/>
      <w:marLeft w:val="0"/>
      <w:marRight w:val="0"/>
      <w:marTop w:val="0"/>
      <w:marBottom w:val="0"/>
      <w:divBdr>
        <w:top w:val="none" w:sz="0" w:space="0" w:color="auto"/>
        <w:left w:val="none" w:sz="0" w:space="0" w:color="auto"/>
        <w:bottom w:val="none" w:sz="0" w:space="0" w:color="auto"/>
        <w:right w:val="none" w:sz="0" w:space="0" w:color="auto"/>
      </w:divBdr>
    </w:div>
    <w:div w:id="493573109">
      <w:bodyDiv w:val="1"/>
      <w:marLeft w:val="0"/>
      <w:marRight w:val="0"/>
      <w:marTop w:val="0"/>
      <w:marBottom w:val="0"/>
      <w:divBdr>
        <w:top w:val="none" w:sz="0" w:space="0" w:color="auto"/>
        <w:left w:val="none" w:sz="0" w:space="0" w:color="auto"/>
        <w:bottom w:val="none" w:sz="0" w:space="0" w:color="auto"/>
        <w:right w:val="none" w:sz="0" w:space="0" w:color="auto"/>
      </w:divBdr>
    </w:div>
    <w:div w:id="506753541">
      <w:bodyDiv w:val="1"/>
      <w:marLeft w:val="0"/>
      <w:marRight w:val="0"/>
      <w:marTop w:val="0"/>
      <w:marBottom w:val="0"/>
      <w:divBdr>
        <w:top w:val="none" w:sz="0" w:space="0" w:color="auto"/>
        <w:left w:val="none" w:sz="0" w:space="0" w:color="auto"/>
        <w:bottom w:val="none" w:sz="0" w:space="0" w:color="auto"/>
        <w:right w:val="none" w:sz="0" w:space="0" w:color="auto"/>
      </w:divBdr>
    </w:div>
    <w:div w:id="605426801">
      <w:bodyDiv w:val="1"/>
      <w:marLeft w:val="0"/>
      <w:marRight w:val="0"/>
      <w:marTop w:val="0"/>
      <w:marBottom w:val="0"/>
      <w:divBdr>
        <w:top w:val="none" w:sz="0" w:space="0" w:color="auto"/>
        <w:left w:val="none" w:sz="0" w:space="0" w:color="auto"/>
        <w:bottom w:val="none" w:sz="0" w:space="0" w:color="auto"/>
        <w:right w:val="none" w:sz="0" w:space="0" w:color="auto"/>
      </w:divBdr>
    </w:div>
    <w:div w:id="631403217">
      <w:bodyDiv w:val="1"/>
      <w:marLeft w:val="0"/>
      <w:marRight w:val="0"/>
      <w:marTop w:val="0"/>
      <w:marBottom w:val="0"/>
      <w:divBdr>
        <w:top w:val="none" w:sz="0" w:space="0" w:color="auto"/>
        <w:left w:val="none" w:sz="0" w:space="0" w:color="auto"/>
        <w:bottom w:val="none" w:sz="0" w:space="0" w:color="auto"/>
        <w:right w:val="none" w:sz="0" w:space="0" w:color="auto"/>
      </w:divBdr>
    </w:div>
    <w:div w:id="784809527">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12985596">
      <w:bodyDiv w:val="1"/>
      <w:marLeft w:val="0"/>
      <w:marRight w:val="0"/>
      <w:marTop w:val="0"/>
      <w:marBottom w:val="0"/>
      <w:divBdr>
        <w:top w:val="none" w:sz="0" w:space="0" w:color="auto"/>
        <w:left w:val="none" w:sz="0" w:space="0" w:color="auto"/>
        <w:bottom w:val="none" w:sz="0" w:space="0" w:color="auto"/>
        <w:right w:val="none" w:sz="0" w:space="0" w:color="auto"/>
      </w:divBdr>
    </w:div>
    <w:div w:id="840045716">
      <w:bodyDiv w:val="1"/>
      <w:marLeft w:val="0"/>
      <w:marRight w:val="0"/>
      <w:marTop w:val="0"/>
      <w:marBottom w:val="0"/>
      <w:divBdr>
        <w:top w:val="none" w:sz="0" w:space="0" w:color="auto"/>
        <w:left w:val="none" w:sz="0" w:space="0" w:color="auto"/>
        <w:bottom w:val="none" w:sz="0" w:space="0" w:color="auto"/>
        <w:right w:val="none" w:sz="0" w:space="0" w:color="auto"/>
      </w:divBdr>
    </w:div>
    <w:div w:id="1102382755">
      <w:bodyDiv w:val="1"/>
      <w:marLeft w:val="0"/>
      <w:marRight w:val="0"/>
      <w:marTop w:val="0"/>
      <w:marBottom w:val="0"/>
      <w:divBdr>
        <w:top w:val="none" w:sz="0" w:space="0" w:color="auto"/>
        <w:left w:val="none" w:sz="0" w:space="0" w:color="auto"/>
        <w:bottom w:val="none" w:sz="0" w:space="0" w:color="auto"/>
        <w:right w:val="none" w:sz="0" w:space="0" w:color="auto"/>
      </w:divBdr>
    </w:div>
    <w:div w:id="1108966801">
      <w:bodyDiv w:val="1"/>
      <w:marLeft w:val="0"/>
      <w:marRight w:val="0"/>
      <w:marTop w:val="0"/>
      <w:marBottom w:val="0"/>
      <w:divBdr>
        <w:top w:val="none" w:sz="0" w:space="0" w:color="auto"/>
        <w:left w:val="none" w:sz="0" w:space="0" w:color="auto"/>
        <w:bottom w:val="none" w:sz="0" w:space="0" w:color="auto"/>
        <w:right w:val="none" w:sz="0" w:space="0" w:color="auto"/>
      </w:divBdr>
    </w:div>
    <w:div w:id="1155994163">
      <w:bodyDiv w:val="1"/>
      <w:marLeft w:val="0"/>
      <w:marRight w:val="0"/>
      <w:marTop w:val="0"/>
      <w:marBottom w:val="0"/>
      <w:divBdr>
        <w:top w:val="none" w:sz="0" w:space="0" w:color="auto"/>
        <w:left w:val="none" w:sz="0" w:space="0" w:color="auto"/>
        <w:bottom w:val="none" w:sz="0" w:space="0" w:color="auto"/>
        <w:right w:val="none" w:sz="0" w:space="0" w:color="auto"/>
      </w:divBdr>
    </w:div>
    <w:div w:id="1205873266">
      <w:bodyDiv w:val="1"/>
      <w:marLeft w:val="0"/>
      <w:marRight w:val="0"/>
      <w:marTop w:val="0"/>
      <w:marBottom w:val="0"/>
      <w:divBdr>
        <w:top w:val="none" w:sz="0" w:space="0" w:color="auto"/>
        <w:left w:val="none" w:sz="0" w:space="0" w:color="auto"/>
        <w:bottom w:val="none" w:sz="0" w:space="0" w:color="auto"/>
        <w:right w:val="none" w:sz="0" w:space="0" w:color="auto"/>
      </w:divBdr>
    </w:div>
    <w:div w:id="1341277089">
      <w:bodyDiv w:val="1"/>
      <w:marLeft w:val="0"/>
      <w:marRight w:val="0"/>
      <w:marTop w:val="0"/>
      <w:marBottom w:val="0"/>
      <w:divBdr>
        <w:top w:val="none" w:sz="0" w:space="0" w:color="auto"/>
        <w:left w:val="none" w:sz="0" w:space="0" w:color="auto"/>
        <w:bottom w:val="none" w:sz="0" w:space="0" w:color="auto"/>
        <w:right w:val="none" w:sz="0" w:space="0" w:color="auto"/>
      </w:divBdr>
    </w:div>
    <w:div w:id="1370032727">
      <w:bodyDiv w:val="1"/>
      <w:marLeft w:val="0"/>
      <w:marRight w:val="0"/>
      <w:marTop w:val="0"/>
      <w:marBottom w:val="0"/>
      <w:divBdr>
        <w:top w:val="none" w:sz="0" w:space="0" w:color="auto"/>
        <w:left w:val="none" w:sz="0" w:space="0" w:color="auto"/>
        <w:bottom w:val="none" w:sz="0" w:space="0" w:color="auto"/>
        <w:right w:val="none" w:sz="0" w:space="0" w:color="auto"/>
      </w:divBdr>
    </w:div>
    <w:div w:id="1374697565">
      <w:bodyDiv w:val="1"/>
      <w:marLeft w:val="0"/>
      <w:marRight w:val="0"/>
      <w:marTop w:val="0"/>
      <w:marBottom w:val="0"/>
      <w:divBdr>
        <w:top w:val="none" w:sz="0" w:space="0" w:color="auto"/>
        <w:left w:val="none" w:sz="0" w:space="0" w:color="auto"/>
        <w:bottom w:val="none" w:sz="0" w:space="0" w:color="auto"/>
        <w:right w:val="none" w:sz="0" w:space="0" w:color="auto"/>
      </w:divBdr>
    </w:div>
    <w:div w:id="1458139002">
      <w:bodyDiv w:val="1"/>
      <w:marLeft w:val="0"/>
      <w:marRight w:val="0"/>
      <w:marTop w:val="0"/>
      <w:marBottom w:val="0"/>
      <w:divBdr>
        <w:top w:val="none" w:sz="0" w:space="0" w:color="auto"/>
        <w:left w:val="none" w:sz="0" w:space="0" w:color="auto"/>
        <w:bottom w:val="none" w:sz="0" w:space="0" w:color="auto"/>
        <w:right w:val="none" w:sz="0" w:space="0" w:color="auto"/>
      </w:divBdr>
    </w:div>
    <w:div w:id="1475871836">
      <w:bodyDiv w:val="1"/>
      <w:marLeft w:val="0"/>
      <w:marRight w:val="0"/>
      <w:marTop w:val="0"/>
      <w:marBottom w:val="0"/>
      <w:divBdr>
        <w:top w:val="none" w:sz="0" w:space="0" w:color="auto"/>
        <w:left w:val="none" w:sz="0" w:space="0" w:color="auto"/>
        <w:bottom w:val="none" w:sz="0" w:space="0" w:color="auto"/>
        <w:right w:val="none" w:sz="0" w:space="0" w:color="auto"/>
      </w:divBdr>
    </w:div>
    <w:div w:id="1580405479">
      <w:bodyDiv w:val="1"/>
      <w:marLeft w:val="0"/>
      <w:marRight w:val="0"/>
      <w:marTop w:val="0"/>
      <w:marBottom w:val="0"/>
      <w:divBdr>
        <w:top w:val="none" w:sz="0" w:space="0" w:color="auto"/>
        <w:left w:val="none" w:sz="0" w:space="0" w:color="auto"/>
        <w:bottom w:val="none" w:sz="0" w:space="0" w:color="auto"/>
        <w:right w:val="none" w:sz="0" w:space="0" w:color="auto"/>
      </w:divBdr>
    </w:div>
    <w:div w:id="1654719173">
      <w:bodyDiv w:val="1"/>
      <w:marLeft w:val="0"/>
      <w:marRight w:val="0"/>
      <w:marTop w:val="0"/>
      <w:marBottom w:val="0"/>
      <w:divBdr>
        <w:top w:val="none" w:sz="0" w:space="0" w:color="auto"/>
        <w:left w:val="none" w:sz="0" w:space="0" w:color="auto"/>
        <w:bottom w:val="none" w:sz="0" w:space="0" w:color="auto"/>
        <w:right w:val="none" w:sz="0" w:space="0" w:color="auto"/>
      </w:divBdr>
    </w:div>
    <w:div w:id="1662539575">
      <w:bodyDiv w:val="1"/>
      <w:marLeft w:val="0"/>
      <w:marRight w:val="0"/>
      <w:marTop w:val="0"/>
      <w:marBottom w:val="0"/>
      <w:divBdr>
        <w:top w:val="none" w:sz="0" w:space="0" w:color="auto"/>
        <w:left w:val="none" w:sz="0" w:space="0" w:color="auto"/>
        <w:bottom w:val="none" w:sz="0" w:space="0" w:color="auto"/>
        <w:right w:val="none" w:sz="0" w:space="0" w:color="auto"/>
      </w:divBdr>
    </w:div>
    <w:div w:id="1665015709">
      <w:marLeft w:val="0"/>
      <w:marRight w:val="0"/>
      <w:marTop w:val="0"/>
      <w:marBottom w:val="0"/>
      <w:divBdr>
        <w:top w:val="none" w:sz="0" w:space="0" w:color="auto"/>
        <w:left w:val="none" w:sz="0" w:space="0" w:color="auto"/>
        <w:bottom w:val="none" w:sz="0" w:space="0" w:color="auto"/>
        <w:right w:val="none" w:sz="0" w:space="0" w:color="auto"/>
      </w:divBdr>
    </w:div>
    <w:div w:id="1680963510">
      <w:bodyDiv w:val="1"/>
      <w:marLeft w:val="0"/>
      <w:marRight w:val="0"/>
      <w:marTop w:val="0"/>
      <w:marBottom w:val="0"/>
      <w:divBdr>
        <w:top w:val="none" w:sz="0" w:space="0" w:color="auto"/>
        <w:left w:val="none" w:sz="0" w:space="0" w:color="auto"/>
        <w:bottom w:val="none" w:sz="0" w:space="0" w:color="auto"/>
        <w:right w:val="none" w:sz="0" w:space="0" w:color="auto"/>
      </w:divBdr>
    </w:div>
    <w:div w:id="1730224088">
      <w:bodyDiv w:val="1"/>
      <w:marLeft w:val="0"/>
      <w:marRight w:val="0"/>
      <w:marTop w:val="0"/>
      <w:marBottom w:val="0"/>
      <w:divBdr>
        <w:top w:val="none" w:sz="0" w:space="0" w:color="auto"/>
        <w:left w:val="none" w:sz="0" w:space="0" w:color="auto"/>
        <w:bottom w:val="none" w:sz="0" w:space="0" w:color="auto"/>
        <w:right w:val="none" w:sz="0" w:space="0" w:color="auto"/>
      </w:divBdr>
    </w:div>
    <w:div w:id="1888951047">
      <w:bodyDiv w:val="1"/>
      <w:marLeft w:val="0"/>
      <w:marRight w:val="0"/>
      <w:marTop w:val="0"/>
      <w:marBottom w:val="0"/>
      <w:divBdr>
        <w:top w:val="none" w:sz="0" w:space="0" w:color="auto"/>
        <w:left w:val="none" w:sz="0" w:space="0" w:color="auto"/>
        <w:bottom w:val="none" w:sz="0" w:space="0" w:color="auto"/>
        <w:right w:val="none" w:sz="0" w:space="0" w:color="auto"/>
      </w:divBdr>
    </w:div>
    <w:div w:id="214276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big.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bigsp@tomsk.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rbig.ru/" TargetMode="External"/><Relationship Id="rId4" Type="http://schemas.openxmlformats.org/officeDocument/2006/relationships/settings" Target="settings.xml"/><Relationship Id="rId9" Type="http://schemas.openxmlformats.org/officeDocument/2006/relationships/hyperlink" Target="mailto:parbigsp@tomsk.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E7283-5A70-4B03-BB39-00D1F8A5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13444</Words>
  <Characters>76636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768</dc:creator>
  <cp:lastModifiedBy>Управделами</cp:lastModifiedBy>
  <cp:revision>4</cp:revision>
  <cp:lastPrinted>2022-01-24T11:50:00Z</cp:lastPrinted>
  <dcterms:created xsi:type="dcterms:W3CDTF">2022-06-28T10:34:00Z</dcterms:created>
  <dcterms:modified xsi:type="dcterms:W3CDTF">2022-06-29T05:25:00Z</dcterms:modified>
</cp:coreProperties>
</file>